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ADF24" w14:textId="7EA558C4" w:rsidR="00EB54DE" w:rsidRPr="00F4732A" w:rsidRDefault="288113D2" w:rsidP="0E20AD70">
      <w:pPr>
        <w:pStyle w:val="Titel"/>
        <w:rPr>
          <w:color w:val="FF0000"/>
        </w:rPr>
      </w:pPr>
      <w:r w:rsidRPr="0E20AD70">
        <w:rPr>
          <w:color w:val="FF7876" w:themeColor="accent3"/>
        </w:rPr>
        <w:t xml:space="preserve">Allg. Vorlage für QM Dokument - Titel 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1555"/>
        <w:gridCol w:w="7393"/>
      </w:tblGrid>
      <w:tr w:rsidR="00EB54DE" w14:paraId="0519A187" w14:textId="77777777" w:rsidTr="00C13C8E">
        <w:tc>
          <w:tcPr>
            <w:tcW w:w="1555" w:type="dxa"/>
          </w:tcPr>
          <w:p w14:paraId="7E6FBBF0" w14:textId="77777777" w:rsidR="00EB54DE" w:rsidRDefault="00EB54DE" w:rsidP="008636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Kapitel </w:t>
            </w:r>
          </w:p>
        </w:tc>
        <w:tc>
          <w:tcPr>
            <w:tcW w:w="7393" w:type="dxa"/>
          </w:tcPr>
          <w:p w14:paraId="1F89D0BD" w14:textId="22D8A5D7" w:rsidR="00EB54DE" w:rsidRPr="00D609B3" w:rsidRDefault="00A11C9F" w:rsidP="00863630">
            <w:pPr>
              <w:rPr>
                <w:szCs w:val="24"/>
              </w:rPr>
            </w:pPr>
            <w:r w:rsidRPr="00886DFB">
              <w:rPr>
                <w:color w:val="FF7876" w:themeColor="accent3"/>
                <w:szCs w:val="24"/>
              </w:rPr>
              <w:t>Nr. gem. Inhaltsverzeichnis ergänzen</w:t>
            </w:r>
          </w:p>
        </w:tc>
      </w:tr>
      <w:tr w:rsidR="00EB54DE" w14:paraId="4521211B" w14:textId="77777777" w:rsidTr="00C13C8E">
        <w:tc>
          <w:tcPr>
            <w:tcW w:w="1555" w:type="dxa"/>
          </w:tcPr>
          <w:p w14:paraId="43567ABB" w14:textId="77777777" w:rsidR="00EB54DE" w:rsidRDefault="00EB54DE" w:rsidP="00863630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Autor_in</w:t>
            </w:r>
            <w:proofErr w:type="spellEnd"/>
          </w:p>
        </w:tc>
        <w:tc>
          <w:tcPr>
            <w:tcW w:w="7393" w:type="dxa"/>
          </w:tcPr>
          <w:p w14:paraId="67AF24BC" w14:textId="5B208CB4" w:rsidR="00EB54DE" w:rsidRDefault="00FD17E9" w:rsidP="00863630">
            <w:pPr>
              <w:rPr>
                <w:b/>
                <w:szCs w:val="24"/>
              </w:rPr>
            </w:pPr>
            <w:proofErr w:type="gramStart"/>
            <w:r w:rsidRPr="00FD17E9">
              <w:rPr>
                <w:color w:val="FF7876" w:themeColor="accent3"/>
                <w:szCs w:val="24"/>
              </w:rPr>
              <w:t xml:space="preserve">Name  </w:t>
            </w:r>
            <w:r w:rsidR="0075476C">
              <w:rPr>
                <w:color w:val="FF7876" w:themeColor="accent3"/>
                <w:szCs w:val="24"/>
              </w:rPr>
              <w:t>/</w:t>
            </w:r>
            <w:proofErr w:type="gramEnd"/>
            <w:r w:rsidR="0075476C">
              <w:rPr>
                <w:color w:val="FF7876" w:themeColor="accent3"/>
                <w:szCs w:val="24"/>
              </w:rPr>
              <w:t xml:space="preserve"> </w:t>
            </w:r>
            <w:r w:rsidRPr="00FD17E9">
              <w:rPr>
                <w:color w:val="FF7876" w:themeColor="accent3"/>
                <w:szCs w:val="24"/>
              </w:rPr>
              <w:t>Funktion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EB54DE" w14:paraId="0003D408" w14:textId="77777777" w:rsidTr="00C13C8E">
        <w:tc>
          <w:tcPr>
            <w:tcW w:w="1555" w:type="dxa"/>
          </w:tcPr>
          <w:p w14:paraId="682CF796" w14:textId="77777777" w:rsidR="00EB54DE" w:rsidRPr="00F94521" w:rsidRDefault="00EB54DE" w:rsidP="00863630">
            <w:pPr>
              <w:rPr>
                <w:b/>
                <w:szCs w:val="24"/>
              </w:rPr>
            </w:pPr>
            <w:r w:rsidRPr="00F94521">
              <w:rPr>
                <w:b/>
                <w:szCs w:val="24"/>
              </w:rPr>
              <w:t>Version</w:t>
            </w:r>
          </w:p>
        </w:tc>
        <w:tc>
          <w:tcPr>
            <w:tcW w:w="7393" w:type="dxa"/>
          </w:tcPr>
          <w:p w14:paraId="202329B5" w14:textId="77777777" w:rsidR="00EB54DE" w:rsidRPr="00F94521" w:rsidRDefault="00EB54DE" w:rsidP="00863630">
            <w:pPr>
              <w:rPr>
                <w:szCs w:val="24"/>
              </w:rPr>
            </w:pPr>
            <w:r w:rsidRPr="00D0697E">
              <w:rPr>
                <w:szCs w:val="24"/>
              </w:rPr>
              <w:t>1</w:t>
            </w:r>
          </w:p>
        </w:tc>
      </w:tr>
      <w:tr w:rsidR="00EB54DE" w14:paraId="6C87E9E7" w14:textId="77777777" w:rsidTr="00C13C8E">
        <w:tc>
          <w:tcPr>
            <w:tcW w:w="1555" w:type="dxa"/>
          </w:tcPr>
          <w:p w14:paraId="2DE9F121" w14:textId="77777777" w:rsidR="00EB54DE" w:rsidRDefault="00EB54DE" w:rsidP="008636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Zweck dieses Dokuments</w:t>
            </w:r>
          </w:p>
        </w:tc>
        <w:tc>
          <w:tcPr>
            <w:tcW w:w="7393" w:type="dxa"/>
          </w:tcPr>
          <w:p w14:paraId="02D437A4" w14:textId="77777777" w:rsidR="00EB54DE" w:rsidRPr="00886DFB" w:rsidRDefault="00EB54DE" w:rsidP="00863630">
            <w:pPr>
              <w:rPr>
                <w:rFonts w:cstheme="minorHAnsi"/>
                <w:color w:val="FF7876" w:themeColor="accent3"/>
              </w:rPr>
            </w:pPr>
            <w:r w:rsidRPr="00886DFB">
              <w:rPr>
                <w:rFonts w:cstheme="minorHAnsi"/>
                <w:color w:val="FF7876" w:themeColor="accent3"/>
              </w:rPr>
              <w:t>Vorlage für …</w:t>
            </w:r>
            <w:proofErr w:type="gramStart"/>
            <w:r w:rsidRPr="00886DFB">
              <w:rPr>
                <w:rFonts w:cstheme="minorHAnsi"/>
                <w:color w:val="FF7876" w:themeColor="accent3"/>
              </w:rPr>
              <w:t>…….</w:t>
            </w:r>
            <w:proofErr w:type="gramEnd"/>
            <w:r w:rsidRPr="00886DFB">
              <w:rPr>
                <w:rFonts w:cstheme="minorHAnsi"/>
                <w:color w:val="FF7876" w:themeColor="accent3"/>
              </w:rPr>
              <w:t xml:space="preserve">. </w:t>
            </w:r>
          </w:p>
          <w:p w14:paraId="226735CE" w14:textId="6D66D276" w:rsidR="00EB54DE" w:rsidRPr="00886DFB" w:rsidRDefault="00EB54DE" w:rsidP="00863630">
            <w:pPr>
              <w:rPr>
                <w:rFonts w:cstheme="minorHAnsi"/>
                <w:i/>
                <w:iCs/>
              </w:rPr>
            </w:pPr>
            <w:r w:rsidRPr="00886DFB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EB54DE" w14:paraId="5B9875FF" w14:textId="77777777" w:rsidTr="00C13C8E">
        <w:trPr>
          <w:trHeight w:val="1109"/>
        </w:trPr>
        <w:tc>
          <w:tcPr>
            <w:tcW w:w="1555" w:type="dxa"/>
          </w:tcPr>
          <w:p w14:paraId="352535BF" w14:textId="77777777" w:rsidR="00EB54DE" w:rsidRDefault="00EB54DE" w:rsidP="008636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Grundlage</w:t>
            </w:r>
          </w:p>
        </w:tc>
        <w:tc>
          <w:tcPr>
            <w:tcW w:w="7393" w:type="dxa"/>
          </w:tcPr>
          <w:p w14:paraId="6F8BB521" w14:textId="77777777" w:rsidR="00EB54DE" w:rsidRPr="00F94521" w:rsidRDefault="00EB54DE" w:rsidP="00863630">
            <w:pPr>
              <w:pStyle w:val="Listenabsatz"/>
              <w:numPr>
                <w:ilvl w:val="0"/>
                <w:numId w:val="30"/>
              </w:numPr>
              <w:spacing w:line="259" w:lineRule="auto"/>
              <w:ind w:left="313" w:hanging="283"/>
              <w:rPr>
                <w:rFonts w:cstheme="minorHAnsi"/>
              </w:rPr>
            </w:pPr>
            <w:r w:rsidRPr="00F94521">
              <w:rPr>
                <w:rFonts w:cstheme="minorHAnsi"/>
              </w:rPr>
              <w:t xml:space="preserve">Anforderung im Zertifizierungsprogramm der EQUAM Stiftung </w:t>
            </w:r>
          </w:p>
          <w:p w14:paraId="5DB09D89" w14:textId="754C51D2" w:rsidR="00EB54DE" w:rsidRPr="00F94521" w:rsidRDefault="0075476C" w:rsidP="00863630">
            <w:pPr>
              <w:pStyle w:val="Listenabsatz"/>
              <w:numPr>
                <w:ilvl w:val="0"/>
                <w:numId w:val="30"/>
              </w:numPr>
              <w:spacing w:line="259" w:lineRule="auto"/>
              <w:ind w:left="313" w:hanging="283"/>
              <w:rPr>
                <w:rFonts w:cstheme="minorHAnsi"/>
              </w:rPr>
            </w:pPr>
            <w:r>
              <w:rPr>
                <w:rFonts w:cstheme="minorHAnsi"/>
                <w:color w:val="FF7876" w:themeColor="accent3"/>
              </w:rPr>
              <w:t xml:space="preserve">….. </w:t>
            </w:r>
          </w:p>
        </w:tc>
      </w:tr>
    </w:tbl>
    <w:p w14:paraId="02F3A0B1" w14:textId="77777777" w:rsidR="00EB54DE" w:rsidRDefault="00EB54DE" w:rsidP="00EB54DE">
      <w:pPr>
        <w:rPr>
          <w:b/>
          <w:szCs w:val="24"/>
        </w:rPr>
      </w:pPr>
    </w:p>
    <w:p w14:paraId="5754CF78" w14:textId="05C98DD1" w:rsidR="00EB54DE" w:rsidRPr="007F708B" w:rsidRDefault="0071628A" w:rsidP="00EB54DE">
      <w:pPr>
        <w:rPr>
          <w:b/>
          <w:szCs w:val="24"/>
        </w:rPr>
      </w:pPr>
      <w:r>
        <w:rPr>
          <w:b/>
          <w:szCs w:val="24"/>
        </w:rPr>
        <w:t xml:space="preserve">Versionen 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1559"/>
        <w:gridCol w:w="2432"/>
      </w:tblGrid>
      <w:tr w:rsidR="00EB54DE" w14:paraId="6F6691F9" w14:textId="77777777" w:rsidTr="00C13C8E">
        <w:tc>
          <w:tcPr>
            <w:tcW w:w="988" w:type="dxa"/>
          </w:tcPr>
          <w:p w14:paraId="6BA81325" w14:textId="77777777" w:rsidR="00EB54DE" w:rsidRDefault="00EB54DE" w:rsidP="00863630">
            <w:pPr>
              <w:rPr>
                <w:b/>
                <w:color w:val="00ADAA" w:themeColor="accent5"/>
                <w:sz w:val="36"/>
                <w:szCs w:val="36"/>
              </w:rPr>
            </w:pPr>
            <w:r w:rsidRPr="007F708B">
              <w:rPr>
                <w:b/>
                <w:szCs w:val="24"/>
              </w:rPr>
              <w:t>Version</w:t>
            </w:r>
          </w:p>
        </w:tc>
        <w:tc>
          <w:tcPr>
            <w:tcW w:w="3969" w:type="dxa"/>
          </w:tcPr>
          <w:p w14:paraId="29F36981" w14:textId="77777777" w:rsidR="00EB54DE" w:rsidRDefault="00EB54DE" w:rsidP="00863630">
            <w:pPr>
              <w:rPr>
                <w:b/>
                <w:color w:val="00ADAA" w:themeColor="accent5"/>
                <w:sz w:val="36"/>
                <w:szCs w:val="36"/>
              </w:rPr>
            </w:pPr>
            <w:r>
              <w:rPr>
                <w:b/>
                <w:szCs w:val="24"/>
              </w:rPr>
              <w:t>Art der Änderung</w:t>
            </w:r>
          </w:p>
        </w:tc>
        <w:tc>
          <w:tcPr>
            <w:tcW w:w="1559" w:type="dxa"/>
          </w:tcPr>
          <w:p w14:paraId="7A234576" w14:textId="77777777" w:rsidR="00EB54DE" w:rsidRDefault="00EB54DE" w:rsidP="00863630">
            <w:pPr>
              <w:rPr>
                <w:b/>
                <w:color w:val="00ADAA" w:themeColor="accent5"/>
                <w:sz w:val="36"/>
                <w:szCs w:val="36"/>
              </w:rPr>
            </w:pPr>
            <w:r>
              <w:rPr>
                <w:b/>
                <w:szCs w:val="24"/>
              </w:rPr>
              <w:t>Datum</w:t>
            </w:r>
          </w:p>
        </w:tc>
        <w:tc>
          <w:tcPr>
            <w:tcW w:w="2432" w:type="dxa"/>
          </w:tcPr>
          <w:p w14:paraId="362CCAA3" w14:textId="77777777" w:rsidR="00EB54DE" w:rsidRDefault="00EB54DE" w:rsidP="00863630">
            <w:pPr>
              <w:rPr>
                <w:b/>
                <w:color w:val="00ADAA" w:themeColor="accent5"/>
                <w:sz w:val="36"/>
                <w:szCs w:val="36"/>
              </w:rPr>
            </w:pPr>
            <w:r>
              <w:rPr>
                <w:b/>
                <w:szCs w:val="24"/>
              </w:rPr>
              <w:t>Wer</w:t>
            </w:r>
          </w:p>
        </w:tc>
      </w:tr>
      <w:tr w:rsidR="00EB54DE" w14:paraId="46067510" w14:textId="77777777" w:rsidTr="00C13C8E">
        <w:tc>
          <w:tcPr>
            <w:tcW w:w="988" w:type="dxa"/>
          </w:tcPr>
          <w:p w14:paraId="6AC569C7" w14:textId="086057D9" w:rsidR="00EB54DE" w:rsidRPr="007F708B" w:rsidRDefault="00C3374F" w:rsidP="0086363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9" w:type="dxa"/>
          </w:tcPr>
          <w:p w14:paraId="3277D70D" w14:textId="0768ABF9" w:rsidR="00EB54DE" w:rsidRPr="006036E9" w:rsidRDefault="00C3374F" w:rsidP="00863630">
            <w:pPr>
              <w:rPr>
                <w:color w:val="FF7876" w:themeColor="accent3"/>
                <w:szCs w:val="24"/>
              </w:rPr>
            </w:pPr>
            <w:r w:rsidRPr="006036E9">
              <w:rPr>
                <w:color w:val="FF7876" w:themeColor="accent3"/>
                <w:szCs w:val="24"/>
              </w:rPr>
              <w:t xml:space="preserve">Freigegeben </w:t>
            </w:r>
          </w:p>
        </w:tc>
        <w:tc>
          <w:tcPr>
            <w:tcW w:w="1559" w:type="dxa"/>
          </w:tcPr>
          <w:p w14:paraId="3A81ECF5" w14:textId="77777777" w:rsidR="00EB54DE" w:rsidRPr="007F708B" w:rsidRDefault="00EB54DE" w:rsidP="00863630">
            <w:pPr>
              <w:rPr>
                <w:szCs w:val="24"/>
              </w:rPr>
            </w:pPr>
          </w:p>
        </w:tc>
        <w:tc>
          <w:tcPr>
            <w:tcW w:w="2432" w:type="dxa"/>
          </w:tcPr>
          <w:p w14:paraId="256C47AD" w14:textId="77777777" w:rsidR="00EB54DE" w:rsidRPr="007F708B" w:rsidRDefault="00EB54DE" w:rsidP="00863630">
            <w:pPr>
              <w:rPr>
                <w:szCs w:val="24"/>
              </w:rPr>
            </w:pPr>
          </w:p>
        </w:tc>
      </w:tr>
      <w:tr w:rsidR="00EB54DE" w14:paraId="332E0AE5" w14:textId="77777777" w:rsidTr="00C13C8E">
        <w:tc>
          <w:tcPr>
            <w:tcW w:w="988" w:type="dxa"/>
          </w:tcPr>
          <w:p w14:paraId="00C5D004" w14:textId="148E8442" w:rsidR="00EB54DE" w:rsidRPr="006036E9" w:rsidRDefault="00C3374F" w:rsidP="00863630">
            <w:pPr>
              <w:rPr>
                <w:color w:val="FF7876" w:themeColor="accent3"/>
                <w:szCs w:val="24"/>
              </w:rPr>
            </w:pPr>
            <w:r w:rsidRPr="006036E9">
              <w:rPr>
                <w:color w:val="FF7876" w:themeColor="accent3"/>
                <w:szCs w:val="24"/>
              </w:rPr>
              <w:t xml:space="preserve">2 </w:t>
            </w:r>
          </w:p>
        </w:tc>
        <w:tc>
          <w:tcPr>
            <w:tcW w:w="3969" w:type="dxa"/>
          </w:tcPr>
          <w:p w14:paraId="3FC9DDD4" w14:textId="1A30FEE8" w:rsidR="00EB54DE" w:rsidRPr="006036E9" w:rsidRDefault="00247148" w:rsidP="00863630">
            <w:pPr>
              <w:rPr>
                <w:color w:val="FF7876" w:themeColor="accent3"/>
                <w:szCs w:val="24"/>
              </w:rPr>
            </w:pPr>
            <w:r w:rsidRPr="006036E9">
              <w:rPr>
                <w:color w:val="FF7876" w:themeColor="accent3"/>
                <w:szCs w:val="24"/>
              </w:rPr>
              <w:t xml:space="preserve">Geändert: Stichworte </w:t>
            </w:r>
          </w:p>
        </w:tc>
        <w:tc>
          <w:tcPr>
            <w:tcW w:w="1559" w:type="dxa"/>
          </w:tcPr>
          <w:p w14:paraId="3E4FE695" w14:textId="77777777" w:rsidR="00EB54DE" w:rsidRPr="007F708B" w:rsidRDefault="00EB54DE" w:rsidP="00863630">
            <w:pPr>
              <w:rPr>
                <w:szCs w:val="24"/>
              </w:rPr>
            </w:pPr>
          </w:p>
        </w:tc>
        <w:tc>
          <w:tcPr>
            <w:tcW w:w="2432" w:type="dxa"/>
          </w:tcPr>
          <w:p w14:paraId="1A4DBBE5" w14:textId="77777777" w:rsidR="00EB54DE" w:rsidRPr="007F708B" w:rsidRDefault="00EB54DE" w:rsidP="00863630">
            <w:pPr>
              <w:rPr>
                <w:szCs w:val="24"/>
              </w:rPr>
            </w:pPr>
          </w:p>
        </w:tc>
      </w:tr>
      <w:tr w:rsidR="000D05BE" w14:paraId="41159719" w14:textId="77777777" w:rsidTr="00C13C8E">
        <w:tc>
          <w:tcPr>
            <w:tcW w:w="988" w:type="dxa"/>
          </w:tcPr>
          <w:p w14:paraId="7B28EA98" w14:textId="64AFDB94" w:rsidR="000D05BE" w:rsidRPr="006036E9" w:rsidRDefault="00247148" w:rsidP="00863630">
            <w:pPr>
              <w:rPr>
                <w:color w:val="FF7876" w:themeColor="accent3"/>
                <w:szCs w:val="24"/>
              </w:rPr>
            </w:pPr>
            <w:r w:rsidRPr="006036E9">
              <w:rPr>
                <w:color w:val="FF7876" w:themeColor="accent3"/>
                <w:szCs w:val="24"/>
              </w:rPr>
              <w:t>2</w:t>
            </w:r>
          </w:p>
        </w:tc>
        <w:tc>
          <w:tcPr>
            <w:tcW w:w="3969" w:type="dxa"/>
          </w:tcPr>
          <w:p w14:paraId="6BBCBC4E" w14:textId="126E7693" w:rsidR="000D05BE" w:rsidRPr="006036E9" w:rsidRDefault="006036E9" w:rsidP="00863630">
            <w:pPr>
              <w:rPr>
                <w:color w:val="FF7876" w:themeColor="accent3"/>
                <w:szCs w:val="24"/>
              </w:rPr>
            </w:pPr>
            <w:r w:rsidRPr="006036E9">
              <w:rPr>
                <w:color w:val="FF7876" w:themeColor="accent3"/>
                <w:szCs w:val="24"/>
              </w:rPr>
              <w:t xml:space="preserve">Freigegeben </w:t>
            </w:r>
          </w:p>
        </w:tc>
        <w:tc>
          <w:tcPr>
            <w:tcW w:w="1559" w:type="dxa"/>
          </w:tcPr>
          <w:p w14:paraId="4290FC8A" w14:textId="77777777" w:rsidR="000D05BE" w:rsidRPr="007F708B" w:rsidRDefault="000D05BE" w:rsidP="00863630">
            <w:pPr>
              <w:rPr>
                <w:szCs w:val="24"/>
              </w:rPr>
            </w:pPr>
          </w:p>
        </w:tc>
        <w:tc>
          <w:tcPr>
            <w:tcW w:w="2432" w:type="dxa"/>
          </w:tcPr>
          <w:p w14:paraId="4F350BE1" w14:textId="77777777" w:rsidR="000D05BE" w:rsidRPr="007F708B" w:rsidRDefault="000D05BE" w:rsidP="00863630">
            <w:pPr>
              <w:rPr>
                <w:szCs w:val="24"/>
              </w:rPr>
            </w:pPr>
          </w:p>
        </w:tc>
      </w:tr>
      <w:tr w:rsidR="000D05BE" w14:paraId="4AA107FF" w14:textId="77777777" w:rsidTr="00C13C8E">
        <w:tc>
          <w:tcPr>
            <w:tcW w:w="988" w:type="dxa"/>
          </w:tcPr>
          <w:p w14:paraId="4D7BC8EE" w14:textId="77777777" w:rsidR="000D05BE" w:rsidRDefault="000D05BE" w:rsidP="00863630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20D83D2A" w14:textId="77777777" w:rsidR="000D05BE" w:rsidRDefault="000D05BE" w:rsidP="00863630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22AF2603" w14:textId="77777777" w:rsidR="000D05BE" w:rsidRPr="007F708B" w:rsidRDefault="000D05BE" w:rsidP="00863630">
            <w:pPr>
              <w:rPr>
                <w:szCs w:val="24"/>
              </w:rPr>
            </w:pPr>
          </w:p>
        </w:tc>
        <w:tc>
          <w:tcPr>
            <w:tcW w:w="2432" w:type="dxa"/>
          </w:tcPr>
          <w:p w14:paraId="34520BF2" w14:textId="77777777" w:rsidR="000D05BE" w:rsidRPr="007F708B" w:rsidRDefault="000D05BE" w:rsidP="00863630">
            <w:pPr>
              <w:rPr>
                <w:szCs w:val="24"/>
              </w:rPr>
            </w:pPr>
          </w:p>
        </w:tc>
      </w:tr>
      <w:tr w:rsidR="000D05BE" w14:paraId="3CDD52BC" w14:textId="77777777" w:rsidTr="00C13C8E">
        <w:tc>
          <w:tcPr>
            <w:tcW w:w="988" w:type="dxa"/>
          </w:tcPr>
          <w:p w14:paraId="06D84223" w14:textId="77777777" w:rsidR="000D05BE" w:rsidRDefault="000D05BE" w:rsidP="00863630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316DDB42" w14:textId="77777777" w:rsidR="000D05BE" w:rsidRDefault="000D05BE" w:rsidP="00863630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5E8142B3" w14:textId="77777777" w:rsidR="000D05BE" w:rsidRPr="007F708B" w:rsidRDefault="000D05BE" w:rsidP="00863630">
            <w:pPr>
              <w:rPr>
                <w:szCs w:val="24"/>
              </w:rPr>
            </w:pPr>
          </w:p>
        </w:tc>
        <w:tc>
          <w:tcPr>
            <w:tcW w:w="2432" w:type="dxa"/>
          </w:tcPr>
          <w:p w14:paraId="1FE8B10F" w14:textId="77777777" w:rsidR="000D05BE" w:rsidRPr="007F708B" w:rsidRDefault="000D05BE" w:rsidP="00863630">
            <w:pPr>
              <w:rPr>
                <w:szCs w:val="24"/>
              </w:rPr>
            </w:pPr>
          </w:p>
        </w:tc>
      </w:tr>
      <w:tr w:rsidR="000D05BE" w14:paraId="7C46ED06" w14:textId="77777777" w:rsidTr="00C13C8E">
        <w:tc>
          <w:tcPr>
            <w:tcW w:w="988" w:type="dxa"/>
          </w:tcPr>
          <w:p w14:paraId="1B496D4E" w14:textId="77777777" w:rsidR="000D05BE" w:rsidRDefault="000D05BE" w:rsidP="00863630">
            <w:pPr>
              <w:rPr>
                <w:szCs w:val="24"/>
              </w:rPr>
            </w:pPr>
          </w:p>
        </w:tc>
        <w:tc>
          <w:tcPr>
            <w:tcW w:w="3969" w:type="dxa"/>
          </w:tcPr>
          <w:p w14:paraId="6AF2FD69" w14:textId="77777777" w:rsidR="000D05BE" w:rsidRDefault="000D05BE" w:rsidP="00863630">
            <w:pPr>
              <w:rPr>
                <w:szCs w:val="24"/>
              </w:rPr>
            </w:pPr>
          </w:p>
        </w:tc>
        <w:tc>
          <w:tcPr>
            <w:tcW w:w="1559" w:type="dxa"/>
          </w:tcPr>
          <w:p w14:paraId="06F08834" w14:textId="77777777" w:rsidR="000D05BE" w:rsidRPr="007F708B" w:rsidRDefault="000D05BE" w:rsidP="00863630">
            <w:pPr>
              <w:rPr>
                <w:szCs w:val="24"/>
              </w:rPr>
            </w:pPr>
          </w:p>
        </w:tc>
        <w:tc>
          <w:tcPr>
            <w:tcW w:w="2432" w:type="dxa"/>
          </w:tcPr>
          <w:p w14:paraId="54A5EB76" w14:textId="77777777" w:rsidR="000D05BE" w:rsidRPr="007F708B" w:rsidRDefault="000D05BE" w:rsidP="00863630">
            <w:pPr>
              <w:rPr>
                <w:szCs w:val="24"/>
              </w:rPr>
            </w:pPr>
          </w:p>
        </w:tc>
      </w:tr>
    </w:tbl>
    <w:p w14:paraId="0864D0B5" w14:textId="22FB2E3E" w:rsidR="00EB54DE" w:rsidRDefault="00EB54DE" w:rsidP="00EB54DE">
      <w:pPr>
        <w:rPr>
          <w:color w:val="00ADAA" w:themeColor="accent5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sz w:val="24"/>
          <w:szCs w:val="22"/>
          <w:lang w:val="de-DE"/>
        </w:rPr>
        <w:id w:val="173535443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A3FBD8B" w14:textId="3C4B66EA" w:rsidR="00DB0127" w:rsidRDefault="00DB0127">
          <w:pPr>
            <w:pStyle w:val="Inhaltsverzeichnisberschrift"/>
          </w:pPr>
          <w:r>
            <w:rPr>
              <w:lang w:val="de-DE"/>
            </w:rPr>
            <w:t>Inhalt</w:t>
          </w:r>
        </w:p>
        <w:p w14:paraId="78319BD7" w14:textId="0119CBCD" w:rsidR="00E67555" w:rsidRDefault="00DB0127">
          <w:pPr>
            <w:pStyle w:val="Verzeichnis1"/>
            <w:tabs>
              <w:tab w:val="left" w:pos="480"/>
              <w:tab w:val="right" w:leader="dot" w:pos="8948"/>
            </w:tabs>
            <w:rPr>
              <w:rFonts w:eastAsiaTheme="minorEastAsia"/>
              <w:noProof/>
              <w:sz w:val="22"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658574" w:history="1">
            <w:r w:rsidR="00E67555" w:rsidRPr="00B05829">
              <w:rPr>
                <w:rStyle w:val="Hyperlink"/>
                <w:noProof/>
              </w:rPr>
              <w:t>1.</w:t>
            </w:r>
            <w:r w:rsidR="00E67555">
              <w:rPr>
                <w:rFonts w:eastAsiaTheme="minorEastAsia"/>
                <w:noProof/>
                <w:sz w:val="22"/>
                <w:lang w:eastAsia="de-CH"/>
              </w:rPr>
              <w:tab/>
            </w:r>
            <w:r w:rsidR="00E67555" w:rsidRPr="00B05829">
              <w:rPr>
                <w:rStyle w:val="Hyperlink"/>
                <w:noProof/>
              </w:rPr>
              <w:t>Beispiel Kapitel 1</w:t>
            </w:r>
            <w:r w:rsidR="00E67555">
              <w:rPr>
                <w:noProof/>
                <w:webHidden/>
              </w:rPr>
              <w:tab/>
            </w:r>
            <w:r w:rsidR="00E67555">
              <w:rPr>
                <w:noProof/>
                <w:webHidden/>
              </w:rPr>
              <w:fldChar w:fldCharType="begin"/>
            </w:r>
            <w:r w:rsidR="00E67555">
              <w:rPr>
                <w:noProof/>
                <w:webHidden/>
              </w:rPr>
              <w:instrText xml:space="preserve"> PAGEREF _Toc34658574 \h </w:instrText>
            </w:r>
            <w:r w:rsidR="00E67555">
              <w:rPr>
                <w:noProof/>
                <w:webHidden/>
              </w:rPr>
            </w:r>
            <w:r w:rsidR="00E67555">
              <w:rPr>
                <w:noProof/>
                <w:webHidden/>
              </w:rPr>
              <w:fldChar w:fldCharType="separate"/>
            </w:r>
            <w:r w:rsidR="00E67555">
              <w:rPr>
                <w:noProof/>
                <w:webHidden/>
              </w:rPr>
              <w:t>2</w:t>
            </w:r>
            <w:r w:rsidR="00E67555">
              <w:rPr>
                <w:noProof/>
                <w:webHidden/>
              </w:rPr>
              <w:fldChar w:fldCharType="end"/>
            </w:r>
          </w:hyperlink>
        </w:p>
        <w:p w14:paraId="22348EBA" w14:textId="383CF7F2" w:rsidR="00E67555" w:rsidRDefault="00F2515F">
          <w:pPr>
            <w:pStyle w:val="Verzeichnis3"/>
            <w:tabs>
              <w:tab w:val="left" w:pos="1100"/>
              <w:tab w:val="right" w:leader="dot" w:pos="8948"/>
            </w:tabs>
            <w:rPr>
              <w:rFonts w:eastAsiaTheme="minorEastAsia"/>
              <w:noProof/>
              <w:sz w:val="22"/>
              <w:lang w:eastAsia="de-CH"/>
            </w:rPr>
          </w:pPr>
          <w:hyperlink w:anchor="_Toc34658575" w:history="1">
            <w:r w:rsidR="00E67555" w:rsidRPr="00B05829">
              <w:rPr>
                <w:rStyle w:val="Hyperlink"/>
                <w:noProof/>
              </w:rPr>
              <w:t>1.1.</w:t>
            </w:r>
            <w:r w:rsidR="00E67555">
              <w:rPr>
                <w:rFonts w:eastAsiaTheme="minorEastAsia"/>
                <w:noProof/>
                <w:sz w:val="22"/>
                <w:lang w:eastAsia="de-CH"/>
              </w:rPr>
              <w:tab/>
            </w:r>
            <w:r w:rsidR="00E67555" w:rsidRPr="00B05829">
              <w:rPr>
                <w:rStyle w:val="Hyperlink"/>
                <w:noProof/>
              </w:rPr>
              <w:t>Untertitel Kapitel 1</w:t>
            </w:r>
            <w:r w:rsidR="00E67555">
              <w:rPr>
                <w:noProof/>
                <w:webHidden/>
              </w:rPr>
              <w:tab/>
            </w:r>
            <w:r w:rsidR="00E67555">
              <w:rPr>
                <w:noProof/>
                <w:webHidden/>
              </w:rPr>
              <w:fldChar w:fldCharType="begin"/>
            </w:r>
            <w:r w:rsidR="00E67555">
              <w:rPr>
                <w:noProof/>
                <w:webHidden/>
              </w:rPr>
              <w:instrText xml:space="preserve"> PAGEREF _Toc34658575 \h </w:instrText>
            </w:r>
            <w:r w:rsidR="00E67555">
              <w:rPr>
                <w:noProof/>
                <w:webHidden/>
              </w:rPr>
            </w:r>
            <w:r w:rsidR="00E67555">
              <w:rPr>
                <w:noProof/>
                <w:webHidden/>
              </w:rPr>
              <w:fldChar w:fldCharType="separate"/>
            </w:r>
            <w:r w:rsidR="00E67555">
              <w:rPr>
                <w:noProof/>
                <w:webHidden/>
              </w:rPr>
              <w:t>2</w:t>
            </w:r>
            <w:r w:rsidR="00E67555">
              <w:rPr>
                <w:noProof/>
                <w:webHidden/>
              </w:rPr>
              <w:fldChar w:fldCharType="end"/>
            </w:r>
          </w:hyperlink>
        </w:p>
        <w:p w14:paraId="555446B7" w14:textId="2B30CB02" w:rsidR="00E67555" w:rsidRDefault="00F2515F">
          <w:pPr>
            <w:pStyle w:val="Verzeichnis3"/>
            <w:tabs>
              <w:tab w:val="left" w:pos="1320"/>
              <w:tab w:val="right" w:leader="dot" w:pos="8948"/>
            </w:tabs>
            <w:rPr>
              <w:rFonts w:eastAsiaTheme="minorEastAsia"/>
              <w:noProof/>
              <w:sz w:val="22"/>
              <w:lang w:eastAsia="de-CH"/>
            </w:rPr>
          </w:pPr>
          <w:hyperlink w:anchor="_Toc34658576" w:history="1">
            <w:r w:rsidR="00E67555" w:rsidRPr="00B05829">
              <w:rPr>
                <w:rStyle w:val="Hyperlink"/>
                <w:noProof/>
              </w:rPr>
              <w:t>1.1.1.</w:t>
            </w:r>
            <w:r w:rsidR="00E67555">
              <w:rPr>
                <w:rFonts w:eastAsiaTheme="minorEastAsia"/>
                <w:noProof/>
                <w:sz w:val="22"/>
                <w:lang w:eastAsia="de-CH"/>
              </w:rPr>
              <w:tab/>
            </w:r>
            <w:r w:rsidR="00E67555" w:rsidRPr="00B05829">
              <w:rPr>
                <w:rStyle w:val="Hyperlink"/>
                <w:noProof/>
              </w:rPr>
              <w:t>Unter-Unter-kapitel</w:t>
            </w:r>
            <w:r w:rsidR="00E67555">
              <w:rPr>
                <w:noProof/>
                <w:webHidden/>
              </w:rPr>
              <w:tab/>
            </w:r>
            <w:r w:rsidR="00E67555">
              <w:rPr>
                <w:noProof/>
                <w:webHidden/>
              </w:rPr>
              <w:fldChar w:fldCharType="begin"/>
            </w:r>
            <w:r w:rsidR="00E67555">
              <w:rPr>
                <w:noProof/>
                <w:webHidden/>
              </w:rPr>
              <w:instrText xml:space="preserve"> PAGEREF _Toc34658576 \h </w:instrText>
            </w:r>
            <w:r w:rsidR="00E67555">
              <w:rPr>
                <w:noProof/>
                <w:webHidden/>
              </w:rPr>
            </w:r>
            <w:r w:rsidR="00E67555">
              <w:rPr>
                <w:noProof/>
                <w:webHidden/>
              </w:rPr>
              <w:fldChar w:fldCharType="separate"/>
            </w:r>
            <w:r w:rsidR="00E67555">
              <w:rPr>
                <w:noProof/>
                <w:webHidden/>
              </w:rPr>
              <w:t>2</w:t>
            </w:r>
            <w:r w:rsidR="00E67555">
              <w:rPr>
                <w:noProof/>
                <w:webHidden/>
              </w:rPr>
              <w:fldChar w:fldCharType="end"/>
            </w:r>
          </w:hyperlink>
        </w:p>
        <w:p w14:paraId="1D29CFD2" w14:textId="0305E476" w:rsidR="00E67555" w:rsidRDefault="00F2515F">
          <w:pPr>
            <w:pStyle w:val="Verzeichnis1"/>
            <w:tabs>
              <w:tab w:val="left" w:pos="480"/>
              <w:tab w:val="right" w:leader="dot" w:pos="8948"/>
            </w:tabs>
            <w:rPr>
              <w:rFonts w:eastAsiaTheme="minorEastAsia"/>
              <w:noProof/>
              <w:sz w:val="22"/>
              <w:lang w:eastAsia="de-CH"/>
            </w:rPr>
          </w:pPr>
          <w:hyperlink w:anchor="_Toc34658577" w:history="1">
            <w:r w:rsidR="00E67555" w:rsidRPr="00B05829">
              <w:rPr>
                <w:rStyle w:val="Hyperlink"/>
                <w:noProof/>
              </w:rPr>
              <w:t>2.</w:t>
            </w:r>
            <w:r w:rsidR="00E67555">
              <w:rPr>
                <w:rFonts w:eastAsiaTheme="minorEastAsia"/>
                <w:noProof/>
                <w:sz w:val="22"/>
                <w:lang w:eastAsia="de-CH"/>
              </w:rPr>
              <w:tab/>
            </w:r>
            <w:r w:rsidR="00E67555" w:rsidRPr="00B05829">
              <w:rPr>
                <w:rStyle w:val="Hyperlink"/>
                <w:noProof/>
              </w:rPr>
              <w:t>Beispiel Kapitel 2</w:t>
            </w:r>
            <w:r w:rsidR="00E67555">
              <w:rPr>
                <w:noProof/>
                <w:webHidden/>
              </w:rPr>
              <w:tab/>
            </w:r>
            <w:r w:rsidR="00E67555">
              <w:rPr>
                <w:noProof/>
                <w:webHidden/>
              </w:rPr>
              <w:fldChar w:fldCharType="begin"/>
            </w:r>
            <w:r w:rsidR="00E67555">
              <w:rPr>
                <w:noProof/>
                <w:webHidden/>
              </w:rPr>
              <w:instrText xml:space="preserve"> PAGEREF _Toc34658577 \h </w:instrText>
            </w:r>
            <w:r w:rsidR="00E67555">
              <w:rPr>
                <w:noProof/>
                <w:webHidden/>
              </w:rPr>
            </w:r>
            <w:r w:rsidR="00E67555">
              <w:rPr>
                <w:noProof/>
                <w:webHidden/>
              </w:rPr>
              <w:fldChar w:fldCharType="separate"/>
            </w:r>
            <w:r w:rsidR="00E67555">
              <w:rPr>
                <w:noProof/>
                <w:webHidden/>
              </w:rPr>
              <w:t>2</w:t>
            </w:r>
            <w:r w:rsidR="00E67555">
              <w:rPr>
                <w:noProof/>
                <w:webHidden/>
              </w:rPr>
              <w:fldChar w:fldCharType="end"/>
            </w:r>
          </w:hyperlink>
        </w:p>
        <w:p w14:paraId="68166FFF" w14:textId="2BBC7A6C" w:rsidR="00E67555" w:rsidRDefault="00F2515F">
          <w:pPr>
            <w:pStyle w:val="Verzeichnis3"/>
            <w:tabs>
              <w:tab w:val="left" w:pos="1100"/>
              <w:tab w:val="right" w:leader="dot" w:pos="8948"/>
            </w:tabs>
            <w:rPr>
              <w:rFonts w:eastAsiaTheme="minorEastAsia"/>
              <w:noProof/>
              <w:sz w:val="22"/>
              <w:lang w:eastAsia="de-CH"/>
            </w:rPr>
          </w:pPr>
          <w:hyperlink w:anchor="_Toc34658578" w:history="1">
            <w:r w:rsidR="00E67555" w:rsidRPr="00B05829">
              <w:rPr>
                <w:rStyle w:val="Hyperlink"/>
                <w:noProof/>
              </w:rPr>
              <w:t>2.1.</w:t>
            </w:r>
            <w:r w:rsidR="00E67555">
              <w:rPr>
                <w:rFonts w:eastAsiaTheme="minorEastAsia"/>
                <w:noProof/>
                <w:sz w:val="22"/>
                <w:lang w:eastAsia="de-CH"/>
              </w:rPr>
              <w:tab/>
            </w:r>
            <w:r w:rsidR="00E67555" w:rsidRPr="00B05829">
              <w:rPr>
                <w:rStyle w:val="Hyperlink"/>
                <w:noProof/>
              </w:rPr>
              <w:t>Untertitel Kapitel 1</w:t>
            </w:r>
            <w:r w:rsidR="00E67555">
              <w:rPr>
                <w:noProof/>
                <w:webHidden/>
              </w:rPr>
              <w:tab/>
            </w:r>
            <w:r w:rsidR="00E67555">
              <w:rPr>
                <w:noProof/>
                <w:webHidden/>
              </w:rPr>
              <w:fldChar w:fldCharType="begin"/>
            </w:r>
            <w:r w:rsidR="00E67555">
              <w:rPr>
                <w:noProof/>
                <w:webHidden/>
              </w:rPr>
              <w:instrText xml:space="preserve"> PAGEREF _Toc34658578 \h </w:instrText>
            </w:r>
            <w:r w:rsidR="00E67555">
              <w:rPr>
                <w:noProof/>
                <w:webHidden/>
              </w:rPr>
            </w:r>
            <w:r w:rsidR="00E67555">
              <w:rPr>
                <w:noProof/>
                <w:webHidden/>
              </w:rPr>
              <w:fldChar w:fldCharType="separate"/>
            </w:r>
            <w:r w:rsidR="00E67555">
              <w:rPr>
                <w:noProof/>
                <w:webHidden/>
              </w:rPr>
              <w:t>2</w:t>
            </w:r>
            <w:r w:rsidR="00E67555">
              <w:rPr>
                <w:noProof/>
                <w:webHidden/>
              </w:rPr>
              <w:fldChar w:fldCharType="end"/>
            </w:r>
          </w:hyperlink>
        </w:p>
        <w:p w14:paraId="3FD37921" w14:textId="5CE2FF35" w:rsidR="00E67555" w:rsidRDefault="00F2515F">
          <w:pPr>
            <w:pStyle w:val="Verzeichnis3"/>
            <w:tabs>
              <w:tab w:val="left" w:pos="1320"/>
              <w:tab w:val="right" w:leader="dot" w:pos="8948"/>
            </w:tabs>
            <w:rPr>
              <w:rFonts w:eastAsiaTheme="minorEastAsia"/>
              <w:noProof/>
              <w:sz w:val="22"/>
              <w:lang w:eastAsia="de-CH"/>
            </w:rPr>
          </w:pPr>
          <w:hyperlink w:anchor="_Toc34658579" w:history="1">
            <w:r w:rsidR="00E67555" w:rsidRPr="00B05829">
              <w:rPr>
                <w:rStyle w:val="Hyperlink"/>
                <w:noProof/>
              </w:rPr>
              <w:t>2.1.1.</w:t>
            </w:r>
            <w:r w:rsidR="00E67555">
              <w:rPr>
                <w:rFonts w:eastAsiaTheme="minorEastAsia"/>
                <w:noProof/>
                <w:sz w:val="22"/>
                <w:lang w:eastAsia="de-CH"/>
              </w:rPr>
              <w:tab/>
            </w:r>
            <w:r w:rsidR="00E67555" w:rsidRPr="00B05829">
              <w:rPr>
                <w:rStyle w:val="Hyperlink"/>
                <w:noProof/>
              </w:rPr>
              <w:t>Unter-Unter-kapitel</w:t>
            </w:r>
            <w:r w:rsidR="00E67555">
              <w:rPr>
                <w:noProof/>
                <w:webHidden/>
              </w:rPr>
              <w:tab/>
            </w:r>
            <w:r w:rsidR="00E67555">
              <w:rPr>
                <w:noProof/>
                <w:webHidden/>
              </w:rPr>
              <w:fldChar w:fldCharType="begin"/>
            </w:r>
            <w:r w:rsidR="00E67555">
              <w:rPr>
                <w:noProof/>
                <w:webHidden/>
              </w:rPr>
              <w:instrText xml:space="preserve"> PAGEREF _Toc34658579 \h </w:instrText>
            </w:r>
            <w:r w:rsidR="00E67555">
              <w:rPr>
                <w:noProof/>
                <w:webHidden/>
              </w:rPr>
            </w:r>
            <w:r w:rsidR="00E67555">
              <w:rPr>
                <w:noProof/>
                <w:webHidden/>
              </w:rPr>
              <w:fldChar w:fldCharType="separate"/>
            </w:r>
            <w:r w:rsidR="00E67555">
              <w:rPr>
                <w:noProof/>
                <w:webHidden/>
              </w:rPr>
              <w:t>2</w:t>
            </w:r>
            <w:r w:rsidR="00E67555">
              <w:rPr>
                <w:noProof/>
                <w:webHidden/>
              </w:rPr>
              <w:fldChar w:fldCharType="end"/>
            </w:r>
          </w:hyperlink>
        </w:p>
        <w:p w14:paraId="0A575BC2" w14:textId="2EDACB9E" w:rsidR="00DB0127" w:rsidRDefault="00DB0127">
          <w:r>
            <w:rPr>
              <w:b/>
              <w:bCs/>
              <w:lang w:val="de-DE"/>
            </w:rPr>
            <w:fldChar w:fldCharType="end"/>
          </w:r>
        </w:p>
      </w:sdtContent>
    </w:sdt>
    <w:p w14:paraId="1929BD85" w14:textId="77777777" w:rsidR="00DB0127" w:rsidRPr="005601C4" w:rsidRDefault="00DB0127" w:rsidP="00EB54DE">
      <w:pPr>
        <w:rPr>
          <w:color w:val="00ADAA" w:themeColor="accent5"/>
          <w:szCs w:val="24"/>
        </w:rPr>
      </w:pPr>
    </w:p>
    <w:p w14:paraId="74C3A017" w14:textId="77777777" w:rsidR="00D85EDA" w:rsidRDefault="00D85EDA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14CAB4CD" w14:textId="0C5A06CD" w:rsidR="00D83A93" w:rsidRPr="002F4803" w:rsidRDefault="002C4C6C" w:rsidP="00122E97">
      <w:pPr>
        <w:pStyle w:val="berschrift1"/>
        <w:numPr>
          <w:ilvl w:val="0"/>
          <w:numId w:val="35"/>
        </w:numPr>
        <w:rPr>
          <w:sz w:val="32"/>
          <w:szCs w:val="32"/>
        </w:rPr>
      </w:pPr>
      <w:bookmarkStart w:id="0" w:name="_Toc34658574"/>
      <w:r w:rsidRPr="002F4803">
        <w:rPr>
          <w:sz w:val="32"/>
          <w:szCs w:val="32"/>
        </w:rPr>
        <w:lastRenderedPageBreak/>
        <w:t>Beispiel Kapitel 1</w:t>
      </w:r>
      <w:bookmarkEnd w:id="0"/>
    </w:p>
    <w:p w14:paraId="537FC6AA" w14:textId="67F54A83" w:rsidR="00F4732A" w:rsidRDefault="00F4732A" w:rsidP="005601C4">
      <w:pPr>
        <w:rPr>
          <w:rFonts w:cstheme="minorHAnsi"/>
          <w:szCs w:val="24"/>
        </w:rPr>
      </w:pPr>
    </w:p>
    <w:p w14:paraId="48386CDD" w14:textId="525BACCE" w:rsidR="00F4732A" w:rsidRDefault="00394676" w:rsidP="001B6CBA">
      <w:pPr>
        <w:pStyle w:val="berschrift3"/>
        <w:numPr>
          <w:ilvl w:val="1"/>
          <w:numId w:val="36"/>
        </w:numPr>
        <w:rPr>
          <w:sz w:val="26"/>
          <w:szCs w:val="26"/>
        </w:rPr>
      </w:pPr>
      <w:bookmarkStart w:id="1" w:name="_Toc34658575"/>
      <w:r w:rsidRPr="00E67555">
        <w:rPr>
          <w:sz w:val="26"/>
          <w:szCs w:val="26"/>
        </w:rPr>
        <w:t>Untertitel Kapitel 1</w:t>
      </w:r>
      <w:bookmarkEnd w:id="1"/>
    </w:p>
    <w:p w14:paraId="22014A1B" w14:textId="2684BD89" w:rsidR="001E6091" w:rsidRDefault="001E6091" w:rsidP="001E6091">
      <w:bookmarkStart w:id="2" w:name="_GoBack"/>
      <w:bookmarkEnd w:id="2"/>
    </w:p>
    <w:p w14:paraId="4D67EE6F" w14:textId="77777777" w:rsidR="001E6091" w:rsidRPr="001E6091" w:rsidRDefault="001E6091" w:rsidP="001E6091"/>
    <w:p w14:paraId="2C1B65B4" w14:textId="57FD8468" w:rsidR="0081192F" w:rsidRDefault="002D0871" w:rsidP="002F4803">
      <w:pPr>
        <w:pStyle w:val="berschrift3"/>
        <w:numPr>
          <w:ilvl w:val="2"/>
          <w:numId w:val="37"/>
        </w:numPr>
        <w:ind w:left="1134"/>
      </w:pPr>
      <w:bookmarkStart w:id="3" w:name="_Toc34658576"/>
      <w:bookmarkStart w:id="4" w:name="_Hlk34658559"/>
      <w:r>
        <w:t>Unter-</w:t>
      </w:r>
      <w:r w:rsidR="002F4803">
        <w:t>U</w:t>
      </w:r>
      <w:r>
        <w:t>nter</w:t>
      </w:r>
      <w:r w:rsidR="002F4803">
        <w:t>-</w:t>
      </w:r>
      <w:r>
        <w:t>kapi</w:t>
      </w:r>
      <w:r w:rsidR="002F4803">
        <w:t>t</w:t>
      </w:r>
      <w:r>
        <w:t>el</w:t>
      </w:r>
      <w:bookmarkEnd w:id="3"/>
      <w:r>
        <w:t xml:space="preserve"> </w:t>
      </w:r>
    </w:p>
    <w:p w14:paraId="33CD6951" w14:textId="6A4E129A" w:rsidR="001E6091" w:rsidRDefault="001E6091" w:rsidP="001E6091"/>
    <w:p w14:paraId="6D1FCC0E" w14:textId="77777777" w:rsidR="001E6091" w:rsidRDefault="001E6091" w:rsidP="001E6091">
      <w:pPr>
        <w:pStyle w:val="berschrift3"/>
        <w:numPr>
          <w:ilvl w:val="2"/>
          <w:numId w:val="37"/>
        </w:numPr>
      </w:pPr>
      <w:r>
        <w:t xml:space="preserve">Unter-Unter-kapitel </w:t>
      </w:r>
    </w:p>
    <w:p w14:paraId="502C9767" w14:textId="77777777" w:rsidR="001E6091" w:rsidRPr="001E6091" w:rsidRDefault="001E6091" w:rsidP="001E6091"/>
    <w:p w14:paraId="3ECB53B8" w14:textId="0CFDAC51" w:rsidR="00F4732A" w:rsidRDefault="00394676" w:rsidP="00122E97">
      <w:pPr>
        <w:pStyle w:val="berschrift1"/>
        <w:numPr>
          <w:ilvl w:val="0"/>
          <w:numId w:val="35"/>
        </w:numPr>
        <w:rPr>
          <w:sz w:val="32"/>
          <w:szCs w:val="32"/>
        </w:rPr>
      </w:pPr>
      <w:bookmarkStart w:id="5" w:name="_Toc34658577"/>
      <w:bookmarkEnd w:id="4"/>
      <w:r w:rsidRPr="002F4803">
        <w:rPr>
          <w:sz w:val="32"/>
          <w:szCs w:val="32"/>
        </w:rPr>
        <w:t>Beispiel Kapitel 2</w:t>
      </w:r>
      <w:bookmarkEnd w:id="5"/>
    </w:p>
    <w:p w14:paraId="7AC8621C" w14:textId="77777777" w:rsidR="00E67555" w:rsidRPr="00E67555" w:rsidRDefault="00E67555" w:rsidP="00E67555"/>
    <w:p w14:paraId="28399CCE" w14:textId="1F6672FA" w:rsidR="00E67555" w:rsidRDefault="00E67555" w:rsidP="00E67555">
      <w:pPr>
        <w:pStyle w:val="berschrift3"/>
        <w:numPr>
          <w:ilvl w:val="1"/>
          <w:numId w:val="35"/>
        </w:numPr>
        <w:rPr>
          <w:sz w:val="26"/>
          <w:szCs w:val="26"/>
        </w:rPr>
      </w:pPr>
      <w:bookmarkStart w:id="6" w:name="_Toc34658578"/>
      <w:r w:rsidRPr="00E67555">
        <w:rPr>
          <w:sz w:val="26"/>
          <w:szCs w:val="26"/>
        </w:rPr>
        <w:t>Untertitel Kapitel 1</w:t>
      </w:r>
      <w:bookmarkEnd w:id="6"/>
    </w:p>
    <w:p w14:paraId="38559499" w14:textId="77777777" w:rsidR="00E67555" w:rsidRPr="00E67555" w:rsidRDefault="00E67555" w:rsidP="00E67555"/>
    <w:p w14:paraId="3C7B4470" w14:textId="3E20A386" w:rsidR="00E67555" w:rsidRDefault="00E67555" w:rsidP="00E67555">
      <w:pPr>
        <w:pStyle w:val="berschrift3"/>
        <w:numPr>
          <w:ilvl w:val="2"/>
          <w:numId w:val="35"/>
        </w:numPr>
      </w:pPr>
      <w:bookmarkStart w:id="7" w:name="_Toc34658579"/>
      <w:r>
        <w:t>Unter-Unter-kapitel</w:t>
      </w:r>
      <w:bookmarkEnd w:id="7"/>
      <w:r>
        <w:t xml:space="preserve"> </w:t>
      </w:r>
    </w:p>
    <w:p w14:paraId="052E1497" w14:textId="53D88E37" w:rsidR="001E6091" w:rsidRDefault="001E6091" w:rsidP="001E6091"/>
    <w:p w14:paraId="35D4B803" w14:textId="77777777" w:rsidR="001E6091" w:rsidRPr="001E6091" w:rsidRDefault="001E6091" w:rsidP="001E6091"/>
    <w:p w14:paraId="3CA41160" w14:textId="77777777" w:rsidR="001E6091" w:rsidRPr="0081192F" w:rsidRDefault="001E6091" w:rsidP="001E6091">
      <w:pPr>
        <w:pStyle w:val="berschrift3"/>
        <w:numPr>
          <w:ilvl w:val="2"/>
          <w:numId w:val="35"/>
        </w:numPr>
      </w:pPr>
      <w:r>
        <w:t xml:space="preserve">Unter-Unter-kapitel </w:t>
      </w:r>
    </w:p>
    <w:p w14:paraId="32E72350" w14:textId="7351013F" w:rsidR="00D7765F" w:rsidRDefault="00D7765F">
      <w:pPr>
        <w:spacing w:after="200" w:line="276" w:lineRule="auto"/>
        <w:rPr>
          <w:rFonts w:cstheme="minorHAnsi"/>
          <w:szCs w:val="24"/>
        </w:rPr>
      </w:pPr>
    </w:p>
    <w:p w14:paraId="05A9CF11" w14:textId="77777777" w:rsidR="002F4803" w:rsidRDefault="002F4803">
      <w:pPr>
        <w:spacing w:after="200" w:line="276" w:lineRule="auto"/>
        <w:rPr>
          <w:rFonts w:cstheme="minorHAnsi"/>
          <w:szCs w:val="24"/>
        </w:rPr>
      </w:pPr>
    </w:p>
    <w:sectPr w:rsidR="002F4803" w:rsidSect="00D85ED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474" w:bottom="709" w:left="1474" w:header="624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34C3F" w14:textId="77777777" w:rsidR="00F2515F" w:rsidRDefault="00F2515F" w:rsidP="00F91D37">
      <w:pPr>
        <w:spacing w:line="240" w:lineRule="auto"/>
      </w:pPr>
      <w:r>
        <w:separator/>
      </w:r>
    </w:p>
  </w:endnote>
  <w:endnote w:type="continuationSeparator" w:id="0">
    <w:p w14:paraId="1A82CC59" w14:textId="77777777" w:rsidR="00F2515F" w:rsidRDefault="00F2515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2C56C" w14:textId="0737D3C9" w:rsidR="008379FF" w:rsidRPr="00D83A93" w:rsidRDefault="00D7765F" w:rsidP="00302FC3">
    <w:pPr>
      <w:pStyle w:val="Fuzeile"/>
      <w:rPr>
        <w:rFonts w:cstheme="minorHAnsi"/>
        <w:noProof/>
        <w:sz w:val="20"/>
        <w:szCs w:val="20"/>
        <w:lang w:eastAsia="de-CH"/>
      </w:rPr>
    </w:pPr>
    <w:r>
      <w:rPr>
        <w:rFonts w:cstheme="minorHAnsi"/>
        <w:noProof/>
        <w:sz w:val="20"/>
        <w:szCs w:val="20"/>
        <w:lang w:eastAsia="de-CH"/>
      </w:rPr>
      <w:t xml:space="preserve">Dateiname: </w:t>
    </w:r>
    <w:r w:rsidR="00A17191">
      <w:rPr>
        <w:rFonts w:cstheme="minorHAnsi"/>
        <w:noProof/>
        <w:sz w:val="20"/>
        <w:szCs w:val="20"/>
        <w:lang w:eastAsia="de-CH"/>
      </w:rPr>
      <w:fldChar w:fldCharType="begin"/>
    </w:r>
    <w:r w:rsidR="00A17191">
      <w:rPr>
        <w:rFonts w:cstheme="minorHAnsi"/>
        <w:noProof/>
        <w:sz w:val="20"/>
        <w:szCs w:val="20"/>
        <w:lang w:eastAsia="de-CH"/>
      </w:rPr>
      <w:instrText xml:space="preserve"> FILENAME \* MERGEFORMAT </w:instrText>
    </w:r>
    <w:r w:rsidR="00A17191">
      <w:rPr>
        <w:rFonts w:cstheme="minorHAnsi"/>
        <w:noProof/>
        <w:sz w:val="20"/>
        <w:szCs w:val="20"/>
        <w:lang w:eastAsia="de-CH"/>
      </w:rPr>
      <w:fldChar w:fldCharType="separate"/>
    </w:r>
    <w:r w:rsidR="00A17191">
      <w:rPr>
        <w:rFonts w:cstheme="minorHAnsi"/>
        <w:noProof/>
        <w:sz w:val="20"/>
        <w:szCs w:val="20"/>
        <w:lang w:eastAsia="de-CH"/>
      </w:rPr>
      <w:t>200309 Vorlage neutral EQUAM Hochformat d v1</w:t>
    </w:r>
    <w:r w:rsidR="00A17191">
      <w:rPr>
        <w:rFonts w:cstheme="minorHAnsi"/>
        <w:noProof/>
        <w:sz w:val="20"/>
        <w:szCs w:val="20"/>
        <w:lang w:eastAsia="de-CH"/>
      </w:rPr>
      <w:fldChar w:fldCharType="end"/>
    </w:r>
    <w:r w:rsidR="00D83A93" w:rsidRPr="005601C4">
      <w:rPr>
        <w:rFonts w:cstheme="minorHAnsi"/>
        <w:noProof/>
        <w:sz w:val="20"/>
        <w:szCs w:val="20"/>
        <w:lang w:eastAsia="de-CH"/>
      </w:rPr>
      <w:tab/>
      <w:t xml:space="preserve">Seite </w:t>
    </w:r>
    <w:r w:rsidR="00D83A93" w:rsidRPr="005601C4">
      <w:rPr>
        <w:rFonts w:cstheme="minorHAnsi"/>
        <w:color w:val="808080"/>
        <w:sz w:val="20"/>
        <w:szCs w:val="20"/>
      </w:rPr>
      <w:fldChar w:fldCharType="begin"/>
    </w:r>
    <w:r w:rsidR="00D83A93" w:rsidRPr="005601C4">
      <w:rPr>
        <w:rFonts w:cstheme="minorHAnsi"/>
        <w:color w:val="808080"/>
        <w:sz w:val="20"/>
        <w:szCs w:val="20"/>
      </w:rPr>
      <w:instrText xml:space="preserve"> PAGE </w:instrText>
    </w:r>
    <w:r w:rsidR="00D83A93" w:rsidRPr="005601C4">
      <w:rPr>
        <w:rFonts w:cstheme="minorHAnsi"/>
        <w:color w:val="808080"/>
        <w:sz w:val="20"/>
        <w:szCs w:val="20"/>
      </w:rPr>
      <w:fldChar w:fldCharType="separate"/>
    </w:r>
    <w:r w:rsidR="00EB54DE">
      <w:rPr>
        <w:rFonts w:cstheme="minorHAnsi"/>
        <w:noProof/>
        <w:color w:val="808080"/>
        <w:sz w:val="20"/>
        <w:szCs w:val="20"/>
      </w:rPr>
      <w:t>2</w:t>
    </w:r>
    <w:r w:rsidR="00D83A93" w:rsidRPr="005601C4">
      <w:rPr>
        <w:rFonts w:cstheme="minorHAnsi"/>
        <w:color w:val="808080"/>
        <w:sz w:val="20"/>
        <w:szCs w:val="20"/>
      </w:rPr>
      <w:fldChar w:fldCharType="end"/>
    </w:r>
    <w:r w:rsidR="00D83A93" w:rsidRPr="005601C4">
      <w:rPr>
        <w:rFonts w:cstheme="minorHAnsi"/>
        <w:color w:val="808080"/>
        <w:sz w:val="20"/>
        <w:szCs w:val="20"/>
      </w:rPr>
      <w:t xml:space="preserve"> von </w:t>
    </w:r>
    <w:r w:rsidR="00D83A93" w:rsidRPr="005601C4">
      <w:rPr>
        <w:rFonts w:cstheme="minorHAnsi"/>
        <w:color w:val="808080"/>
        <w:sz w:val="20"/>
        <w:szCs w:val="20"/>
      </w:rPr>
      <w:fldChar w:fldCharType="begin"/>
    </w:r>
    <w:r w:rsidR="00D83A93" w:rsidRPr="005601C4">
      <w:rPr>
        <w:rFonts w:cstheme="minorHAnsi"/>
        <w:color w:val="808080"/>
        <w:sz w:val="20"/>
        <w:szCs w:val="20"/>
      </w:rPr>
      <w:instrText xml:space="preserve"> NUMPAGES </w:instrText>
    </w:r>
    <w:r w:rsidR="00D83A93" w:rsidRPr="005601C4">
      <w:rPr>
        <w:rFonts w:cstheme="minorHAnsi"/>
        <w:color w:val="808080"/>
        <w:sz w:val="20"/>
        <w:szCs w:val="20"/>
      </w:rPr>
      <w:fldChar w:fldCharType="separate"/>
    </w:r>
    <w:r w:rsidR="00EB54DE">
      <w:rPr>
        <w:rFonts w:cstheme="minorHAnsi"/>
        <w:noProof/>
        <w:color w:val="808080"/>
        <w:sz w:val="20"/>
        <w:szCs w:val="20"/>
      </w:rPr>
      <w:t>2</w:t>
    </w:r>
    <w:r w:rsidR="00D83A93" w:rsidRPr="005601C4">
      <w:rPr>
        <w:rFonts w:cstheme="minorHAnsi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D49A3" w14:textId="3C5CE220" w:rsidR="008379FF" w:rsidRPr="005601C4" w:rsidRDefault="007F708B">
    <w:pPr>
      <w:pStyle w:val="Fuzeile"/>
      <w:rPr>
        <w:rFonts w:cstheme="minorHAnsi"/>
        <w:noProof/>
        <w:sz w:val="20"/>
        <w:szCs w:val="20"/>
        <w:lang w:eastAsia="de-CH"/>
      </w:rPr>
    </w:pPr>
    <w:r w:rsidRPr="005601C4">
      <w:rPr>
        <w:rFonts w:cstheme="minorHAnsi"/>
        <w:noProof/>
        <w:sz w:val="20"/>
        <w:szCs w:val="20"/>
        <w:lang w:eastAsia="de-CH"/>
      </w:rPr>
      <w:t>Dokumentname</w:t>
    </w:r>
    <w:r w:rsidR="006A68C2">
      <w:rPr>
        <w:rFonts w:cstheme="minorHAnsi"/>
        <w:noProof/>
        <w:sz w:val="20"/>
        <w:szCs w:val="20"/>
        <w:lang w:eastAsia="de-CH"/>
      </w:rPr>
      <w:t xml:space="preserve">: </w:t>
    </w:r>
    <w:r w:rsidR="006A68C2">
      <w:rPr>
        <w:rFonts w:cstheme="minorHAnsi"/>
        <w:noProof/>
        <w:sz w:val="20"/>
        <w:szCs w:val="20"/>
        <w:lang w:eastAsia="de-CH"/>
      </w:rPr>
      <w:fldChar w:fldCharType="begin"/>
    </w:r>
    <w:r w:rsidR="006A68C2">
      <w:rPr>
        <w:rFonts w:cstheme="minorHAnsi"/>
        <w:noProof/>
        <w:sz w:val="20"/>
        <w:szCs w:val="20"/>
        <w:lang w:eastAsia="de-CH"/>
      </w:rPr>
      <w:instrText xml:space="preserve"> FILENAME \* MERGEFORMAT </w:instrText>
    </w:r>
    <w:r w:rsidR="006A68C2">
      <w:rPr>
        <w:rFonts w:cstheme="minorHAnsi"/>
        <w:noProof/>
        <w:sz w:val="20"/>
        <w:szCs w:val="20"/>
        <w:lang w:eastAsia="de-CH"/>
      </w:rPr>
      <w:fldChar w:fldCharType="separate"/>
    </w:r>
    <w:r w:rsidR="001E6091">
      <w:rPr>
        <w:rFonts w:cstheme="minorHAnsi"/>
        <w:noProof/>
        <w:sz w:val="20"/>
        <w:szCs w:val="20"/>
        <w:lang w:eastAsia="de-CH"/>
      </w:rPr>
      <w:t>200408 Allgemeine Vorlage EQUAM QM d V1</w:t>
    </w:r>
    <w:r w:rsidR="006A68C2">
      <w:rPr>
        <w:rFonts w:cstheme="minorHAnsi"/>
        <w:noProof/>
        <w:sz w:val="20"/>
        <w:szCs w:val="20"/>
        <w:lang w:eastAsia="de-CH"/>
      </w:rPr>
      <w:fldChar w:fldCharType="end"/>
    </w:r>
    <w:r w:rsidR="005601C4" w:rsidRPr="005601C4">
      <w:rPr>
        <w:rFonts w:cstheme="minorHAnsi"/>
        <w:noProof/>
        <w:sz w:val="20"/>
        <w:szCs w:val="20"/>
        <w:lang w:eastAsia="de-CH"/>
      </w:rPr>
      <w:tab/>
      <w:t xml:space="preserve">Seite </w:t>
    </w:r>
    <w:r w:rsidR="005601C4" w:rsidRPr="005601C4">
      <w:rPr>
        <w:rFonts w:cstheme="minorHAnsi"/>
        <w:color w:val="808080"/>
        <w:sz w:val="20"/>
        <w:szCs w:val="20"/>
      </w:rPr>
      <w:fldChar w:fldCharType="begin"/>
    </w:r>
    <w:r w:rsidR="005601C4" w:rsidRPr="005601C4">
      <w:rPr>
        <w:rFonts w:cstheme="minorHAnsi"/>
        <w:color w:val="808080"/>
        <w:sz w:val="20"/>
        <w:szCs w:val="20"/>
      </w:rPr>
      <w:instrText xml:space="preserve"> PAGE </w:instrText>
    </w:r>
    <w:r w:rsidR="005601C4" w:rsidRPr="005601C4">
      <w:rPr>
        <w:rFonts w:cstheme="minorHAnsi"/>
        <w:color w:val="808080"/>
        <w:sz w:val="20"/>
        <w:szCs w:val="20"/>
      </w:rPr>
      <w:fldChar w:fldCharType="separate"/>
    </w:r>
    <w:r w:rsidR="002308EA">
      <w:rPr>
        <w:rFonts w:cstheme="minorHAnsi"/>
        <w:noProof/>
        <w:color w:val="808080"/>
        <w:sz w:val="20"/>
        <w:szCs w:val="20"/>
      </w:rPr>
      <w:t>1</w:t>
    </w:r>
    <w:r w:rsidR="005601C4" w:rsidRPr="005601C4">
      <w:rPr>
        <w:rFonts w:cstheme="minorHAnsi"/>
        <w:color w:val="808080"/>
        <w:sz w:val="20"/>
        <w:szCs w:val="20"/>
      </w:rPr>
      <w:fldChar w:fldCharType="end"/>
    </w:r>
    <w:r w:rsidR="005601C4" w:rsidRPr="005601C4">
      <w:rPr>
        <w:rFonts w:cstheme="minorHAnsi"/>
        <w:color w:val="808080"/>
        <w:sz w:val="20"/>
        <w:szCs w:val="20"/>
      </w:rPr>
      <w:t xml:space="preserve"> von </w:t>
    </w:r>
    <w:r w:rsidR="005601C4" w:rsidRPr="005601C4">
      <w:rPr>
        <w:rFonts w:cstheme="minorHAnsi"/>
        <w:color w:val="808080"/>
        <w:sz w:val="20"/>
        <w:szCs w:val="20"/>
      </w:rPr>
      <w:fldChar w:fldCharType="begin"/>
    </w:r>
    <w:r w:rsidR="005601C4" w:rsidRPr="005601C4">
      <w:rPr>
        <w:rFonts w:cstheme="minorHAnsi"/>
        <w:color w:val="808080"/>
        <w:sz w:val="20"/>
        <w:szCs w:val="20"/>
      </w:rPr>
      <w:instrText xml:space="preserve"> NUMPAGES </w:instrText>
    </w:r>
    <w:r w:rsidR="005601C4" w:rsidRPr="005601C4">
      <w:rPr>
        <w:rFonts w:cstheme="minorHAnsi"/>
        <w:color w:val="808080"/>
        <w:sz w:val="20"/>
        <w:szCs w:val="20"/>
      </w:rPr>
      <w:fldChar w:fldCharType="separate"/>
    </w:r>
    <w:r w:rsidR="002308EA">
      <w:rPr>
        <w:rFonts w:cstheme="minorHAnsi"/>
        <w:noProof/>
        <w:color w:val="808080"/>
        <w:sz w:val="20"/>
        <w:szCs w:val="20"/>
      </w:rPr>
      <w:t>5</w:t>
    </w:r>
    <w:r w:rsidR="005601C4" w:rsidRPr="005601C4">
      <w:rPr>
        <w:rFonts w:cstheme="minorHAnsi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E2DC7" w14:textId="77777777" w:rsidR="00F2515F" w:rsidRDefault="00F2515F" w:rsidP="00F91D37">
      <w:pPr>
        <w:spacing w:line="240" w:lineRule="auto"/>
      </w:pPr>
      <w:r>
        <w:separator/>
      </w:r>
    </w:p>
  </w:footnote>
  <w:footnote w:type="continuationSeparator" w:id="0">
    <w:p w14:paraId="0515E38C" w14:textId="77777777" w:rsidR="00F2515F" w:rsidRDefault="00F2515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86"/>
      <w:gridCol w:w="2986"/>
      <w:gridCol w:w="2986"/>
    </w:tblGrid>
    <w:tr w:rsidR="0E20AD70" w14:paraId="7BD91B94" w14:textId="77777777" w:rsidTr="0E20AD70">
      <w:tc>
        <w:tcPr>
          <w:tcW w:w="2986" w:type="dxa"/>
        </w:tcPr>
        <w:p w14:paraId="24692617" w14:textId="73547459" w:rsidR="0E20AD70" w:rsidRDefault="0E20AD70" w:rsidP="0E20AD70">
          <w:pPr>
            <w:pStyle w:val="Kopfzeile"/>
            <w:ind w:left="-115"/>
            <w:jc w:val="left"/>
          </w:pPr>
        </w:p>
      </w:tc>
      <w:tc>
        <w:tcPr>
          <w:tcW w:w="2986" w:type="dxa"/>
        </w:tcPr>
        <w:p w14:paraId="47293A9D" w14:textId="1E31CE47" w:rsidR="0E20AD70" w:rsidRDefault="0E20AD70" w:rsidP="0E20AD70">
          <w:pPr>
            <w:pStyle w:val="Kopfzeile"/>
            <w:jc w:val="center"/>
          </w:pPr>
        </w:p>
      </w:tc>
      <w:tc>
        <w:tcPr>
          <w:tcW w:w="2986" w:type="dxa"/>
        </w:tcPr>
        <w:p w14:paraId="52877ED6" w14:textId="50E5E04B" w:rsidR="0E20AD70" w:rsidRDefault="0E20AD70" w:rsidP="0E20AD70">
          <w:pPr>
            <w:pStyle w:val="Kopfzeile"/>
            <w:ind w:right="-115"/>
          </w:pPr>
        </w:p>
      </w:tc>
    </w:tr>
  </w:tbl>
  <w:p w14:paraId="5E3788D4" w14:textId="25F47A3F" w:rsidR="0E20AD70" w:rsidRDefault="0E20AD70" w:rsidP="0E20AD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CF19" w14:textId="75C780F1" w:rsidR="006A68C2" w:rsidRDefault="00D85EDA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7391" behindDoc="0" locked="0" layoutInCell="1" allowOverlap="1" wp14:anchorId="441F1710" wp14:editId="01AA92BE">
              <wp:simplePos x="0" y="0"/>
              <wp:positionH relativeFrom="margin">
                <wp:align>left</wp:align>
              </wp:positionH>
              <wp:positionV relativeFrom="paragraph">
                <wp:posOffset>575</wp:posOffset>
              </wp:positionV>
              <wp:extent cx="3321170" cy="483079"/>
              <wp:effectExtent l="0" t="0" r="1270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21170" cy="48307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8DB202" w14:textId="77777777" w:rsidR="006A68C2" w:rsidRDefault="006A68C2" w:rsidP="006A68C2">
                          <w:pPr>
                            <w:jc w:val="center"/>
                          </w:pPr>
                          <w:r>
                            <w:t>Ihr Logo hier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1F1710" id="Rechteck 1" o:spid="_x0000_s1026" style="position:absolute;left:0;text-align:left;margin-left:0;margin-top:.05pt;width:261.5pt;height:38.05pt;z-index:25170739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" fillcolor="#284256 [3204]" strokecolor="#14202a [1604]" strokeweight="2pt">
              <v:textbox>
                <w:txbxContent>
                  <w:p w14:paraId="258DB202" w14:textId="77777777" w:rsidR="006A68C2" w:rsidRDefault="006A68C2" w:rsidP="006A68C2">
                    <w:pPr>
                      <w:jc w:val="center"/>
                    </w:pPr>
                    <w:r>
                      <w:t>Ihr Logo hier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A68C2">
      <w:rPr>
        <w:noProof/>
        <w:lang w:eastAsia="de-CH"/>
      </w:rPr>
      <w:drawing>
        <wp:anchor distT="0" distB="0" distL="114300" distR="114300" simplePos="0" relativeHeight="251709439" behindDoc="0" locked="1" layoutInCell="1" allowOverlap="1" wp14:anchorId="7C0DCBD2" wp14:editId="26706DA8">
          <wp:simplePos x="0" y="0"/>
          <wp:positionH relativeFrom="page">
            <wp:posOffset>5386070</wp:posOffset>
          </wp:positionH>
          <wp:positionV relativeFrom="page">
            <wp:posOffset>399415</wp:posOffset>
          </wp:positionV>
          <wp:extent cx="1270635" cy="445770"/>
          <wp:effectExtent l="0" t="0" r="5715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Equam D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D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2A91F9B"/>
    <w:multiLevelType w:val="hybridMultilevel"/>
    <w:tmpl w:val="8F9E2CCE"/>
    <w:lvl w:ilvl="0" w:tplc="A59C0128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D24A8"/>
    <w:multiLevelType w:val="hybridMultilevel"/>
    <w:tmpl w:val="0CB0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366CC"/>
    <w:multiLevelType w:val="hybridMultilevel"/>
    <w:tmpl w:val="CFE4F920"/>
    <w:lvl w:ilvl="0" w:tplc="A59C0128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3152F"/>
    <w:multiLevelType w:val="hybridMultilevel"/>
    <w:tmpl w:val="DEC0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67A87"/>
    <w:multiLevelType w:val="hybridMultilevel"/>
    <w:tmpl w:val="C852A3D8"/>
    <w:lvl w:ilvl="0" w:tplc="A59C0128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3255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C33DD5"/>
    <w:multiLevelType w:val="hybridMultilevel"/>
    <w:tmpl w:val="CE16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8340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21F23"/>
    <w:multiLevelType w:val="hybridMultilevel"/>
    <w:tmpl w:val="73BA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B175C7C"/>
    <w:multiLevelType w:val="hybridMultilevel"/>
    <w:tmpl w:val="B9CE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428C2"/>
    <w:multiLevelType w:val="hybridMultilevel"/>
    <w:tmpl w:val="A4000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C4B3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C95DF8"/>
    <w:multiLevelType w:val="hybridMultilevel"/>
    <w:tmpl w:val="620019E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C116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2AB0D8C"/>
    <w:multiLevelType w:val="hybridMultilevel"/>
    <w:tmpl w:val="D15C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F0FF6"/>
    <w:multiLevelType w:val="hybridMultilevel"/>
    <w:tmpl w:val="E5B2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E169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A2C3F9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4"/>
  </w:num>
  <w:num w:numId="13">
    <w:abstractNumId w:val="21"/>
  </w:num>
  <w:num w:numId="14">
    <w:abstractNumId w:val="37"/>
  </w:num>
  <w:num w:numId="15">
    <w:abstractNumId w:val="35"/>
  </w:num>
  <w:num w:numId="16">
    <w:abstractNumId w:val="13"/>
  </w:num>
  <w:num w:numId="17">
    <w:abstractNumId w:val="22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0"/>
  </w:num>
  <w:num w:numId="21">
    <w:abstractNumId w:val="25"/>
  </w:num>
  <w:num w:numId="22">
    <w:abstractNumId w:val="23"/>
  </w:num>
  <w:num w:numId="23">
    <w:abstractNumId w:val="30"/>
  </w:num>
  <w:num w:numId="24">
    <w:abstractNumId w:val="12"/>
  </w:num>
  <w:num w:numId="25">
    <w:abstractNumId w:val="18"/>
  </w:num>
  <w:num w:numId="26">
    <w:abstractNumId w:val="26"/>
  </w:num>
  <w:num w:numId="27">
    <w:abstractNumId w:val="15"/>
  </w:num>
  <w:num w:numId="28">
    <w:abstractNumId w:val="11"/>
  </w:num>
  <w:num w:numId="29">
    <w:abstractNumId w:val="31"/>
  </w:num>
  <w:num w:numId="30">
    <w:abstractNumId w:val="16"/>
  </w:num>
  <w:num w:numId="31">
    <w:abstractNumId w:val="14"/>
  </w:num>
  <w:num w:numId="32">
    <w:abstractNumId w:val="28"/>
  </w:num>
  <w:num w:numId="33">
    <w:abstractNumId w:val="10"/>
  </w:num>
  <w:num w:numId="34">
    <w:abstractNumId w:val="34"/>
  </w:num>
  <w:num w:numId="35">
    <w:abstractNumId w:val="19"/>
  </w:num>
  <w:num w:numId="36">
    <w:abstractNumId w:val="36"/>
  </w:num>
  <w:num w:numId="37">
    <w:abstractNumId w:val="27"/>
  </w:num>
  <w:num w:numId="38">
    <w:abstractNumId w:val="1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8B"/>
    <w:rsid w:val="00000128"/>
    <w:rsid w:val="00002978"/>
    <w:rsid w:val="0001010F"/>
    <w:rsid w:val="000266B7"/>
    <w:rsid w:val="000409C8"/>
    <w:rsid w:val="00041700"/>
    <w:rsid w:val="00063BC2"/>
    <w:rsid w:val="000701F1"/>
    <w:rsid w:val="000910B5"/>
    <w:rsid w:val="00096E8E"/>
    <w:rsid w:val="000B595D"/>
    <w:rsid w:val="000C49C1"/>
    <w:rsid w:val="000C7574"/>
    <w:rsid w:val="000D05BE"/>
    <w:rsid w:val="000D1743"/>
    <w:rsid w:val="000E756F"/>
    <w:rsid w:val="00106688"/>
    <w:rsid w:val="001134C7"/>
    <w:rsid w:val="00113CB8"/>
    <w:rsid w:val="0012151C"/>
    <w:rsid w:val="00122E97"/>
    <w:rsid w:val="001375AB"/>
    <w:rsid w:val="00144122"/>
    <w:rsid w:val="00154677"/>
    <w:rsid w:val="00167916"/>
    <w:rsid w:val="001B51DE"/>
    <w:rsid w:val="001B6CBA"/>
    <w:rsid w:val="001E6091"/>
    <w:rsid w:val="001F4A7E"/>
    <w:rsid w:val="001F4B8C"/>
    <w:rsid w:val="00206076"/>
    <w:rsid w:val="002308EA"/>
    <w:rsid w:val="0023205B"/>
    <w:rsid w:val="00247148"/>
    <w:rsid w:val="00250BF5"/>
    <w:rsid w:val="0025644A"/>
    <w:rsid w:val="00267F71"/>
    <w:rsid w:val="00290E37"/>
    <w:rsid w:val="00295713"/>
    <w:rsid w:val="002A7A9F"/>
    <w:rsid w:val="002C4C6C"/>
    <w:rsid w:val="002D0871"/>
    <w:rsid w:val="002D38AE"/>
    <w:rsid w:val="002F06AA"/>
    <w:rsid w:val="002F4803"/>
    <w:rsid w:val="00302FC3"/>
    <w:rsid w:val="0032330D"/>
    <w:rsid w:val="00333A1B"/>
    <w:rsid w:val="003514EE"/>
    <w:rsid w:val="00364EE3"/>
    <w:rsid w:val="00375834"/>
    <w:rsid w:val="00394676"/>
    <w:rsid w:val="00394E8B"/>
    <w:rsid w:val="003D0FAA"/>
    <w:rsid w:val="003F1A56"/>
    <w:rsid w:val="00486DBB"/>
    <w:rsid w:val="00494FD7"/>
    <w:rsid w:val="004A039B"/>
    <w:rsid w:val="004A057D"/>
    <w:rsid w:val="004B0FDB"/>
    <w:rsid w:val="004D0F2F"/>
    <w:rsid w:val="004D179F"/>
    <w:rsid w:val="00500294"/>
    <w:rsid w:val="00526C93"/>
    <w:rsid w:val="00535EA2"/>
    <w:rsid w:val="00537410"/>
    <w:rsid w:val="00555BD9"/>
    <w:rsid w:val="005601C4"/>
    <w:rsid w:val="00591832"/>
    <w:rsid w:val="00592841"/>
    <w:rsid w:val="005B4DEC"/>
    <w:rsid w:val="005C6148"/>
    <w:rsid w:val="006036E9"/>
    <w:rsid w:val="006044D5"/>
    <w:rsid w:val="00622FDC"/>
    <w:rsid w:val="0062739C"/>
    <w:rsid w:val="00642F26"/>
    <w:rsid w:val="0065274C"/>
    <w:rsid w:val="006630EA"/>
    <w:rsid w:val="00686D14"/>
    <w:rsid w:val="00687ED7"/>
    <w:rsid w:val="006A68C2"/>
    <w:rsid w:val="006E0F4E"/>
    <w:rsid w:val="006F0345"/>
    <w:rsid w:val="006F0469"/>
    <w:rsid w:val="00705076"/>
    <w:rsid w:val="00711147"/>
    <w:rsid w:val="0071628A"/>
    <w:rsid w:val="007277E3"/>
    <w:rsid w:val="00731A17"/>
    <w:rsid w:val="00734458"/>
    <w:rsid w:val="007419CF"/>
    <w:rsid w:val="0074487E"/>
    <w:rsid w:val="0075476C"/>
    <w:rsid w:val="00774E70"/>
    <w:rsid w:val="00796CEE"/>
    <w:rsid w:val="007C0B2A"/>
    <w:rsid w:val="007E0460"/>
    <w:rsid w:val="007F708B"/>
    <w:rsid w:val="0081192F"/>
    <w:rsid w:val="008379FF"/>
    <w:rsid w:val="00841B44"/>
    <w:rsid w:val="00870017"/>
    <w:rsid w:val="00883CC4"/>
    <w:rsid w:val="00886DFB"/>
    <w:rsid w:val="009427E5"/>
    <w:rsid w:val="009613D8"/>
    <w:rsid w:val="00995CBA"/>
    <w:rsid w:val="0099678C"/>
    <w:rsid w:val="009B0C96"/>
    <w:rsid w:val="009C222B"/>
    <w:rsid w:val="009C67A8"/>
    <w:rsid w:val="009D201B"/>
    <w:rsid w:val="009D5D9C"/>
    <w:rsid w:val="009E2171"/>
    <w:rsid w:val="009E45A7"/>
    <w:rsid w:val="00A11C7D"/>
    <w:rsid w:val="00A11C9F"/>
    <w:rsid w:val="00A17191"/>
    <w:rsid w:val="00A57815"/>
    <w:rsid w:val="00A62F82"/>
    <w:rsid w:val="00A7133D"/>
    <w:rsid w:val="00AA7CB7"/>
    <w:rsid w:val="00AC2D5B"/>
    <w:rsid w:val="00AD36B2"/>
    <w:rsid w:val="00AF47AE"/>
    <w:rsid w:val="00AF7CA8"/>
    <w:rsid w:val="00B07B83"/>
    <w:rsid w:val="00B32ABB"/>
    <w:rsid w:val="00B41FD3"/>
    <w:rsid w:val="00B46739"/>
    <w:rsid w:val="00B70D03"/>
    <w:rsid w:val="00B803E7"/>
    <w:rsid w:val="00BA4DDE"/>
    <w:rsid w:val="00BC655F"/>
    <w:rsid w:val="00BE3F36"/>
    <w:rsid w:val="00BF7052"/>
    <w:rsid w:val="00C05FAB"/>
    <w:rsid w:val="00C13C8E"/>
    <w:rsid w:val="00C3374F"/>
    <w:rsid w:val="00C34911"/>
    <w:rsid w:val="00C51D2F"/>
    <w:rsid w:val="00C70937"/>
    <w:rsid w:val="00C72319"/>
    <w:rsid w:val="00C865F5"/>
    <w:rsid w:val="00CA348A"/>
    <w:rsid w:val="00CB02CE"/>
    <w:rsid w:val="00CB2CE6"/>
    <w:rsid w:val="00CB44AC"/>
    <w:rsid w:val="00CC5396"/>
    <w:rsid w:val="00D05F82"/>
    <w:rsid w:val="00D0697E"/>
    <w:rsid w:val="00D45597"/>
    <w:rsid w:val="00D61996"/>
    <w:rsid w:val="00D7765F"/>
    <w:rsid w:val="00D83A93"/>
    <w:rsid w:val="00D85EDA"/>
    <w:rsid w:val="00D9415C"/>
    <w:rsid w:val="00DB0127"/>
    <w:rsid w:val="00DB7675"/>
    <w:rsid w:val="00E25DCD"/>
    <w:rsid w:val="00E269E1"/>
    <w:rsid w:val="00E45F13"/>
    <w:rsid w:val="00E510BC"/>
    <w:rsid w:val="00E61256"/>
    <w:rsid w:val="00E67555"/>
    <w:rsid w:val="00E73CB2"/>
    <w:rsid w:val="00E839BA"/>
    <w:rsid w:val="00E90E93"/>
    <w:rsid w:val="00EA0FA8"/>
    <w:rsid w:val="00EA59B8"/>
    <w:rsid w:val="00EB54DE"/>
    <w:rsid w:val="00EC2DF9"/>
    <w:rsid w:val="00EE6E36"/>
    <w:rsid w:val="00F016BC"/>
    <w:rsid w:val="00F0660B"/>
    <w:rsid w:val="00F123AE"/>
    <w:rsid w:val="00F2515F"/>
    <w:rsid w:val="00F4732A"/>
    <w:rsid w:val="00F73331"/>
    <w:rsid w:val="00F83AA9"/>
    <w:rsid w:val="00F91D37"/>
    <w:rsid w:val="00F94521"/>
    <w:rsid w:val="00FC0354"/>
    <w:rsid w:val="00FD17E9"/>
    <w:rsid w:val="00FE7D09"/>
    <w:rsid w:val="0E20AD70"/>
    <w:rsid w:val="288113D2"/>
    <w:rsid w:val="64009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C5A7E2C"/>
  <w15:docId w15:val="{E75EFEA7-4E8D-43E6-82F9-0CA23D17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319"/>
    <w:pPr>
      <w:spacing w:after="0" w:line="30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CB02CE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9E45A7"/>
    <w:rPr>
      <w:sz w:val="24"/>
    </w:rPr>
  </w:style>
  <w:style w:type="paragraph" w:styleId="Fuzeile">
    <w:name w:val="footer"/>
    <w:basedOn w:val="Standard"/>
    <w:link w:val="FuzeileZchn"/>
    <w:uiPriority w:val="80"/>
    <w:rsid w:val="00CB02CE"/>
    <w:pPr>
      <w:tabs>
        <w:tab w:val="center" w:pos="4536"/>
        <w:tab w:val="right" w:pos="8931"/>
      </w:tabs>
      <w:spacing w:line="240" w:lineRule="auto"/>
    </w:pPr>
    <w:rPr>
      <w:color w:val="727F8D"/>
    </w:rPr>
  </w:style>
  <w:style w:type="character" w:customStyle="1" w:styleId="FuzeileZchn">
    <w:name w:val="Fußzeile Zchn"/>
    <w:basedOn w:val="Absatz-Standardschriftart"/>
    <w:link w:val="Fuzeile"/>
    <w:uiPriority w:val="80"/>
    <w:rsid w:val="00C72319"/>
    <w:rPr>
      <w:color w:val="727F8D"/>
      <w:sz w:val="2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39BA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206076"/>
    <w:pPr>
      <w:spacing w:before="580" w:after="580"/>
    </w:pPr>
  </w:style>
  <w:style w:type="character" w:customStyle="1" w:styleId="DatumZchn">
    <w:name w:val="Datum Zchn"/>
    <w:basedOn w:val="Absatz-Standardschriftart"/>
    <w:link w:val="Datum"/>
    <w:uiPriority w:val="15"/>
    <w:rsid w:val="00206076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PlatzhaltervorEmpfngeradresse">
    <w:name w:val="Platzhalter vor Empfängeradresse"/>
    <w:basedOn w:val="Standard"/>
    <w:uiPriority w:val="79"/>
    <w:semiHidden/>
    <w:rsid w:val="00CB44AC"/>
    <w:pPr>
      <w:spacing w:after="500"/>
    </w:pPr>
  </w:style>
  <w:style w:type="paragraph" w:styleId="Verzeichnis1">
    <w:name w:val="toc 1"/>
    <w:basedOn w:val="Standard"/>
    <w:next w:val="Standard"/>
    <w:autoRedefine/>
    <w:uiPriority w:val="39"/>
    <w:unhideWhenUsed/>
    <w:rsid w:val="00DB0127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DB0127"/>
    <w:pPr>
      <w:spacing w:after="100"/>
      <w:ind w:left="480"/>
    </w:pPr>
  </w:style>
  <w:style w:type="paragraph" w:styleId="Verzeichnis2">
    <w:name w:val="toc 2"/>
    <w:basedOn w:val="Standard"/>
    <w:next w:val="Standard"/>
    <w:autoRedefine/>
    <w:uiPriority w:val="39"/>
    <w:unhideWhenUsed/>
    <w:rsid w:val="00DB0127"/>
    <w:pPr>
      <w:spacing w:after="100"/>
      <w:ind w:left="240"/>
    </w:pPr>
  </w:style>
  <w:style w:type="table" w:styleId="TabellemithellemGitternetz">
    <w:name w:val="Grid Table Light"/>
    <w:basedOn w:val="NormaleTabelle"/>
    <w:uiPriority w:val="40"/>
    <w:rsid w:val="00C13C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en\QMS-Dokumentenlenkung\5_Unterst&#252;tzung\5.4%20Administration\Originale\Jubil&#228;umsvorlagen\54%20Vorlage%20A4%20Blatt%20mit%20SAS%2020%20Jahre%20d%20V1.dotx" TargetMode="External"/></Relationships>
</file>

<file path=word/theme/theme1.xml><?xml version="1.0" encoding="utf-8"?>
<a:theme xmlns:a="http://schemas.openxmlformats.org/drawingml/2006/main" name="Larissa-Design">
  <a:themeElements>
    <a:clrScheme name="Equam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284256"/>
      </a:accent1>
      <a:accent2>
        <a:srgbClr val="8485C6"/>
      </a:accent2>
      <a:accent3>
        <a:srgbClr val="FF7876"/>
      </a:accent3>
      <a:accent4>
        <a:srgbClr val="FFB079"/>
      </a:accent4>
      <a:accent5>
        <a:srgbClr val="00ADAA"/>
      </a:accent5>
      <a:accent6>
        <a:srgbClr val="C0C1C9"/>
      </a:accent6>
      <a:hlink>
        <a:srgbClr val="284256"/>
      </a:hlink>
      <a:folHlink>
        <a:srgbClr val="28425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5D99AEBA48948AC01750300F1B6A3" ma:contentTypeVersion="948" ma:contentTypeDescription="Ein neues Dokument erstellen." ma:contentTypeScope="" ma:versionID="c11e9fec91569bf48aa37b63dc65a35e">
  <xsd:schema xmlns:xsd="http://www.w3.org/2001/XMLSchema" xmlns:xs="http://www.w3.org/2001/XMLSchema" xmlns:p="http://schemas.microsoft.com/office/2006/metadata/properties" xmlns:ns2="d1dd31ca-149b-4cb9-93ac-a5be395cf59b" xmlns:ns3="d8f9ad69-45cf-40ce-afbe-3f2c21901cce" targetNamespace="http://schemas.microsoft.com/office/2006/metadata/properties" ma:root="true" ma:fieldsID="952ac2207a6aa0c5542d7adf2d6b5532" ns2:_="" ns3:_="">
    <xsd:import namespace="d1dd31ca-149b-4cb9-93ac-a5be395cf59b"/>
    <xsd:import namespace="d8f9ad69-45cf-40ce-afbe-3f2c21901c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d31ca-149b-4cb9-93ac-a5be395cf5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9ad69-45cf-40ce-afbe-3f2c21901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dd31ca-149b-4cb9-93ac-a5be395cf59b">3HZZVVCQP7YU-1531252232-762402</_dlc_DocId>
    <_dlc_DocIdUrl xmlns="d1dd31ca-149b-4cb9-93ac-a5be395cf59b">
      <Url>https://equamstiftung.sharepoint.com/sites/EQUAM-GS/_layouts/15/DocIdRedir.aspx?ID=3HZZVVCQP7YU-1531252232-762402</Url>
      <Description>3HZZVVCQP7YU-1531252232-762402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5005-5E7E-4AD1-A299-7A13D355B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0E6FB-7969-45F3-A944-8BE0732BF0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7F7821-C9D2-4D79-A7FF-009A59F4D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d31ca-149b-4cb9-93ac-a5be395cf59b"/>
    <ds:schemaRef ds:uri="d8f9ad69-45cf-40ce-afbe-3f2c21901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86690-5366-4198-950B-531F0FFDD157}">
  <ds:schemaRefs>
    <ds:schemaRef ds:uri="http://schemas.microsoft.com/office/2006/metadata/properties"/>
    <ds:schemaRef ds:uri="http://schemas.microsoft.com/office/infopath/2007/PartnerControls"/>
    <ds:schemaRef ds:uri="d1dd31ca-149b-4cb9-93ac-a5be395cf59b"/>
  </ds:schemaRefs>
</ds:datastoreItem>
</file>

<file path=customXml/itemProps5.xml><?xml version="1.0" encoding="utf-8"?>
<ds:datastoreItem xmlns:ds="http://schemas.openxmlformats.org/officeDocument/2006/customXml" ds:itemID="{ECB7F2AE-EE7A-4D4F-B1B0-AF1362C8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 Vorlage A4 Blatt mit SAS 20 Jahre d V1</Template>
  <TotalTime>0</TotalTime>
  <Pages>1</Pages>
  <Words>152</Words>
  <Characters>963</Characters>
  <Application>Microsoft Office Word</Application>
  <DocSecurity>0</DocSecurity>
  <Lines>8</Lines>
  <Paragraphs>2</Paragraphs>
  <ScaleCrop>false</ScaleCrop>
  <Company>VORLAGENBAUER.ch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Kruettli</dc:creator>
  <cp:lastModifiedBy>Paula Bezzola</cp:lastModifiedBy>
  <cp:revision>4</cp:revision>
  <cp:lastPrinted>2018-01-24T14:17:00Z</cp:lastPrinted>
  <dcterms:created xsi:type="dcterms:W3CDTF">2020-04-08T16:05:00Z</dcterms:created>
  <dcterms:modified xsi:type="dcterms:W3CDTF">2020-04-08T16:08:00Z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0x010100F645D99AEBA48948AC01750300F1B6A3</vt:lpwstr>
  </property>
  <property fmtid="{D5CDD505-2E9C-101B-9397-08002B2CF9AE}" pid="3" name="Order">
    <vt:r8>44151800</vt:r8>
  </property>
  <property fmtid="{D5CDD505-2E9C-101B-9397-08002B2CF9AE}" pid="4" name="_dlc_DocIdItemGuid">
    <vt:lpwstr>348fe155-a101-484b-a71c-1d924d83442d</vt:lpwstr>
  </property>
</Properties>
</file>