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90C8" w14:textId="77777777" w:rsidR="00A94524" w:rsidRDefault="00A94524" w:rsidP="00CB44AC">
      <w:pPr>
        <w:pStyle w:val="PlatzhaltervorEmpfngeradresse"/>
      </w:pPr>
    </w:p>
    <w:p w14:paraId="28291250" w14:textId="77777777" w:rsidR="00A94524" w:rsidRPr="000B75D3" w:rsidRDefault="00E00676" w:rsidP="00A94524">
      <w:pPr>
        <w:pStyle w:val="berschrift1"/>
        <w:rPr>
          <w:color w:val="00ADAA" w:themeColor="accent5"/>
          <w:sz w:val="36"/>
          <w:szCs w:val="36"/>
        </w:rPr>
      </w:pPr>
      <w:r w:rsidRPr="000B75D3">
        <w:rPr>
          <w:color w:val="00ADAA" w:themeColor="accent5"/>
          <w:sz w:val="36"/>
          <w:szCs w:val="36"/>
        </w:rPr>
        <w:t>Tipps</w:t>
      </w:r>
      <w:r w:rsidR="00A94524" w:rsidRPr="000B75D3">
        <w:rPr>
          <w:color w:val="00ADAA" w:themeColor="accent5"/>
          <w:sz w:val="36"/>
          <w:szCs w:val="36"/>
        </w:rPr>
        <w:t xml:space="preserve"> und Checkliste für die Vorbereitung </w:t>
      </w:r>
      <w:r w:rsidR="0005119E" w:rsidRPr="000B75D3">
        <w:rPr>
          <w:color w:val="00ADAA" w:themeColor="accent5"/>
          <w:sz w:val="36"/>
          <w:szCs w:val="36"/>
        </w:rPr>
        <w:t xml:space="preserve">der </w:t>
      </w:r>
      <w:r w:rsidR="00A94524" w:rsidRPr="000B75D3">
        <w:rPr>
          <w:color w:val="00ADAA" w:themeColor="accent5"/>
          <w:sz w:val="36"/>
          <w:szCs w:val="36"/>
        </w:rPr>
        <w:t xml:space="preserve">Zertifizierung </w:t>
      </w:r>
    </w:p>
    <w:p w14:paraId="68F00D34" w14:textId="0F1A07D1" w:rsidR="00A94524" w:rsidRPr="00A94524" w:rsidRDefault="00A94524" w:rsidP="00E608CE">
      <w:pPr>
        <w:pStyle w:val="berschrift2"/>
      </w:pPr>
      <w:r w:rsidRPr="00A94524">
        <w:rPr>
          <w:color w:val="00ADAA" w:themeColor="accent5"/>
        </w:rPr>
        <w:t xml:space="preserve">Zertifizierung als Projekt angehen </w:t>
      </w:r>
      <w:r w:rsidR="00E608CE">
        <w:rPr>
          <w:color w:val="00ADAA" w:themeColor="accent5"/>
        </w:rPr>
        <w:br/>
      </w:r>
      <w:r w:rsidRPr="00A94524">
        <w:t>Ein Proje</w:t>
      </w:r>
      <w:r>
        <w:t xml:space="preserve">kt hat ein Anfang und ein Ende </w:t>
      </w:r>
    </w:p>
    <w:p w14:paraId="5C377448" w14:textId="77777777" w:rsidR="00BC4BFA" w:rsidRPr="00A94524" w:rsidRDefault="00E00676" w:rsidP="00A94524">
      <w:pPr>
        <w:numPr>
          <w:ilvl w:val="0"/>
          <w:numId w:val="21"/>
        </w:numPr>
      </w:pPr>
      <w:r w:rsidRPr="00A94524">
        <w:rPr>
          <w:b/>
          <w:bCs/>
        </w:rPr>
        <w:t xml:space="preserve">Verantwortliche Person </w:t>
      </w:r>
      <w:r w:rsidRPr="00A94524">
        <w:t xml:space="preserve">– Projektleitung </w:t>
      </w:r>
    </w:p>
    <w:p w14:paraId="5674D9AD" w14:textId="77777777" w:rsidR="00BC4BFA" w:rsidRPr="00A94524" w:rsidRDefault="00E00676" w:rsidP="00A94524">
      <w:pPr>
        <w:numPr>
          <w:ilvl w:val="1"/>
          <w:numId w:val="21"/>
        </w:numPr>
      </w:pPr>
      <w:r w:rsidRPr="00A94524">
        <w:t>Interne Koordination: Planung der Arbeiten für die Meil</w:t>
      </w:r>
      <w:r w:rsidR="004D077A">
        <w:t xml:space="preserve">ensteine und «Wer macht was </w:t>
      </w:r>
      <w:r w:rsidRPr="00A94524">
        <w:t>bis wann»</w:t>
      </w:r>
    </w:p>
    <w:p w14:paraId="5BCFB4C9" w14:textId="77777777" w:rsidR="00BC4BFA" w:rsidRPr="00A94524" w:rsidRDefault="00E00676" w:rsidP="00A94524">
      <w:pPr>
        <w:numPr>
          <w:ilvl w:val="1"/>
          <w:numId w:val="21"/>
        </w:numPr>
      </w:pPr>
      <w:r w:rsidRPr="00A94524">
        <w:t>Kontaktperson für Auditor und</w:t>
      </w:r>
      <w:r w:rsidR="004D077A">
        <w:t xml:space="preserve"> EQUAM</w:t>
      </w:r>
      <w:r w:rsidRPr="00A94524">
        <w:t xml:space="preserve"> Geschäftsstelle </w:t>
      </w:r>
    </w:p>
    <w:p w14:paraId="4A577549" w14:textId="77777777" w:rsidR="00BC4BFA" w:rsidRPr="00A94524" w:rsidRDefault="00E00676" w:rsidP="00A94524">
      <w:pPr>
        <w:numPr>
          <w:ilvl w:val="0"/>
          <w:numId w:val="21"/>
        </w:numPr>
      </w:pPr>
      <w:r w:rsidRPr="00A94524">
        <w:rPr>
          <w:b/>
          <w:bCs/>
        </w:rPr>
        <w:t xml:space="preserve">Interne Kommunikation </w:t>
      </w:r>
    </w:p>
    <w:p w14:paraId="183B4B70" w14:textId="77777777" w:rsidR="00BC4BFA" w:rsidRPr="00A94524" w:rsidRDefault="00E00676" w:rsidP="00A94524">
      <w:pPr>
        <w:numPr>
          <w:ilvl w:val="1"/>
          <w:numId w:val="21"/>
        </w:numPr>
      </w:pPr>
      <w:r w:rsidRPr="00A94524">
        <w:t>Meilensteine</w:t>
      </w:r>
    </w:p>
    <w:p w14:paraId="35C9B9F7" w14:textId="77777777" w:rsidR="00BC4BFA" w:rsidRPr="00A94524" w:rsidRDefault="00E00676" w:rsidP="00A94524">
      <w:pPr>
        <w:numPr>
          <w:ilvl w:val="1"/>
          <w:numId w:val="21"/>
        </w:numPr>
      </w:pPr>
      <w:r w:rsidRPr="00A94524">
        <w:t xml:space="preserve">Ziele der Praxis, Schwerpunkte </w:t>
      </w:r>
    </w:p>
    <w:p w14:paraId="16F00E00" w14:textId="77777777" w:rsidR="00BC4BFA" w:rsidRDefault="00E00676" w:rsidP="00A94524">
      <w:pPr>
        <w:numPr>
          <w:ilvl w:val="1"/>
          <w:numId w:val="21"/>
        </w:numPr>
      </w:pPr>
      <w:r w:rsidRPr="00A94524">
        <w:t xml:space="preserve">Wer </w:t>
      </w:r>
      <w:r w:rsidR="004D077A">
        <w:t>ist beteiligt? W</w:t>
      </w:r>
      <w:r w:rsidRPr="00A94524">
        <w:t>er wird wie und wann informiert?</w:t>
      </w:r>
    </w:p>
    <w:p w14:paraId="1255E49A" w14:textId="77777777" w:rsidR="00A94524" w:rsidRDefault="00A94524" w:rsidP="00A94524">
      <w:pPr>
        <w:rPr>
          <w:b/>
          <w:bCs/>
        </w:rPr>
      </w:pPr>
    </w:p>
    <w:p w14:paraId="042FB02E" w14:textId="77777777" w:rsidR="00A94524" w:rsidRPr="004D077A" w:rsidRDefault="00A94524" w:rsidP="00A94524">
      <w:pPr>
        <w:rPr>
          <w:color w:val="00ADAA" w:themeColor="accent5"/>
        </w:rPr>
      </w:pPr>
      <w:r w:rsidRPr="004D077A">
        <w:rPr>
          <w:b/>
          <w:bCs/>
          <w:color w:val="00ADAA" w:themeColor="accent5"/>
        </w:rPr>
        <w:t xml:space="preserve">Erfolgsfaktoren </w:t>
      </w:r>
    </w:p>
    <w:p w14:paraId="34868C15" w14:textId="77777777" w:rsidR="00BC4BFA" w:rsidRPr="004D077A" w:rsidRDefault="00A94524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 xml:space="preserve">Leadership: </w:t>
      </w:r>
      <w:r w:rsidR="004D077A">
        <w:rPr>
          <w:bCs/>
        </w:rPr>
        <w:t>Haltung zum Qualitätsmanagement</w:t>
      </w:r>
      <w:r w:rsidR="00E00676" w:rsidRPr="004D077A">
        <w:rPr>
          <w:bCs/>
        </w:rPr>
        <w:t xml:space="preserve">, Motivation, Wille und Arbeitszeit </w:t>
      </w:r>
      <w:r w:rsidR="00E00676" w:rsidRPr="004D077A">
        <w:rPr>
          <w:bCs/>
        </w:rPr>
        <w:br/>
        <w:t>Zertifizierung gewinnbringend für die Praxis einsetzen</w:t>
      </w:r>
    </w:p>
    <w:p w14:paraId="28B8E463" w14:textId="77777777" w:rsidR="00A94524" w:rsidRPr="004D077A" w:rsidRDefault="00A94524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 xml:space="preserve">Prioritäten setzen und Teilprojekte definieren </w:t>
      </w:r>
    </w:p>
    <w:p w14:paraId="581E6CE0" w14:textId="77777777" w:rsidR="00A94524" w:rsidRPr="004D077A" w:rsidRDefault="00A94524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 xml:space="preserve">Sich an Meilensteine halten, Mindestkriterien sind beim Audit erfüllt </w:t>
      </w:r>
    </w:p>
    <w:p w14:paraId="2243AF15" w14:textId="77777777" w:rsidR="00A94524" w:rsidRPr="004D077A" w:rsidRDefault="00A94524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 xml:space="preserve">Team über wichtige Schritte informieren und einbinden </w:t>
      </w:r>
    </w:p>
    <w:p w14:paraId="19A08D13" w14:textId="77777777" w:rsidR="00BC4BFA" w:rsidRPr="004D077A" w:rsidRDefault="00E00676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>Überprüfung der gesetzten Ziele - Erfolge werden gefeiert!</w:t>
      </w:r>
    </w:p>
    <w:p w14:paraId="3F50E094" w14:textId="77777777" w:rsidR="00A94524" w:rsidRPr="00A94524" w:rsidRDefault="00A94524" w:rsidP="00A94524"/>
    <w:p w14:paraId="1CC45CF8" w14:textId="77777777" w:rsidR="00BE2867" w:rsidRDefault="000B75D3" w:rsidP="000701F1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5E3F1677" wp14:editId="354DC473">
            <wp:simplePos x="0" y="0"/>
            <wp:positionH relativeFrom="margin">
              <wp:posOffset>17780</wp:posOffset>
            </wp:positionH>
            <wp:positionV relativeFrom="paragraph">
              <wp:posOffset>406400</wp:posOffset>
            </wp:positionV>
            <wp:extent cx="4356735" cy="3046095"/>
            <wp:effectExtent l="0" t="0" r="5715" b="1905"/>
            <wp:wrapThrough wrapText="bothSides">
              <wp:wrapPolygon edited="0">
                <wp:start x="0" y="0"/>
                <wp:lineTo x="0" y="21478"/>
                <wp:lineTo x="21534" y="21478"/>
                <wp:lineTo x="2153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5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524">
        <w:t>Nach der Zertifizierung wieder reflektieren, Ziele und Massnahmen definieren und neue Projekte angehen</w:t>
      </w:r>
      <w:r w:rsidR="00BE2867">
        <w:t xml:space="preserve">. </w:t>
      </w:r>
      <w:r w:rsidR="0005119E">
        <w:br/>
      </w:r>
    </w:p>
    <w:p w14:paraId="342F4959" w14:textId="77777777" w:rsidR="004D077A" w:rsidRDefault="004D077A" w:rsidP="0005119E">
      <w:pPr>
        <w:rPr>
          <w:sz w:val="16"/>
          <w:szCs w:val="16"/>
          <w:lang w:val="de-DE"/>
        </w:rPr>
      </w:pPr>
    </w:p>
    <w:p w14:paraId="151D981A" w14:textId="77777777" w:rsidR="004D077A" w:rsidRDefault="004D077A" w:rsidP="0005119E">
      <w:pPr>
        <w:rPr>
          <w:sz w:val="16"/>
          <w:szCs w:val="16"/>
          <w:lang w:val="de-DE"/>
        </w:rPr>
      </w:pPr>
    </w:p>
    <w:p w14:paraId="2B60DCD6" w14:textId="77777777" w:rsidR="004D077A" w:rsidRDefault="004D077A" w:rsidP="0005119E">
      <w:pPr>
        <w:rPr>
          <w:sz w:val="16"/>
          <w:szCs w:val="16"/>
          <w:lang w:val="de-DE"/>
        </w:rPr>
      </w:pPr>
    </w:p>
    <w:p w14:paraId="3E04CAD8" w14:textId="77777777" w:rsidR="004D077A" w:rsidRDefault="004D077A" w:rsidP="0005119E">
      <w:pPr>
        <w:rPr>
          <w:sz w:val="16"/>
          <w:szCs w:val="16"/>
          <w:lang w:val="de-DE"/>
        </w:rPr>
      </w:pPr>
    </w:p>
    <w:p w14:paraId="58E696C9" w14:textId="77777777" w:rsidR="004D077A" w:rsidRDefault="004D077A" w:rsidP="0005119E">
      <w:pPr>
        <w:rPr>
          <w:sz w:val="16"/>
          <w:szCs w:val="16"/>
          <w:lang w:val="de-DE"/>
        </w:rPr>
      </w:pPr>
    </w:p>
    <w:p w14:paraId="21338074" w14:textId="77777777" w:rsidR="004D077A" w:rsidRDefault="004D077A" w:rsidP="0005119E">
      <w:pPr>
        <w:rPr>
          <w:sz w:val="16"/>
          <w:szCs w:val="16"/>
          <w:lang w:val="de-DE"/>
        </w:rPr>
      </w:pPr>
    </w:p>
    <w:p w14:paraId="4FD3970A" w14:textId="77777777" w:rsidR="004D077A" w:rsidRDefault="004D077A" w:rsidP="0005119E">
      <w:pPr>
        <w:rPr>
          <w:sz w:val="16"/>
          <w:szCs w:val="16"/>
          <w:lang w:val="de-DE"/>
        </w:rPr>
      </w:pPr>
    </w:p>
    <w:p w14:paraId="03563D9E" w14:textId="77777777" w:rsidR="004D077A" w:rsidRDefault="004D077A" w:rsidP="0005119E">
      <w:pPr>
        <w:rPr>
          <w:sz w:val="16"/>
          <w:szCs w:val="16"/>
          <w:lang w:val="de-DE"/>
        </w:rPr>
      </w:pPr>
    </w:p>
    <w:p w14:paraId="1E8687DA" w14:textId="77777777" w:rsidR="004D077A" w:rsidRDefault="004D077A" w:rsidP="0005119E">
      <w:pPr>
        <w:rPr>
          <w:sz w:val="16"/>
          <w:szCs w:val="16"/>
          <w:lang w:val="de-DE"/>
        </w:rPr>
      </w:pPr>
    </w:p>
    <w:p w14:paraId="2A168B8A" w14:textId="77777777" w:rsidR="004D077A" w:rsidRDefault="004D077A" w:rsidP="0005119E">
      <w:pPr>
        <w:rPr>
          <w:sz w:val="16"/>
          <w:szCs w:val="16"/>
          <w:lang w:val="de-DE"/>
        </w:rPr>
      </w:pPr>
    </w:p>
    <w:p w14:paraId="3DF402B4" w14:textId="77777777" w:rsidR="004D077A" w:rsidRDefault="004D077A" w:rsidP="0005119E">
      <w:pPr>
        <w:rPr>
          <w:sz w:val="16"/>
          <w:szCs w:val="16"/>
          <w:lang w:val="de-DE"/>
        </w:rPr>
      </w:pPr>
    </w:p>
    <w:p w14:paraId="55187780" w14:textId="77777777" w:rsidR="004D077A" w:rsidRDefault="004D077A" w:rsidP="0005119E">
      <w:pPr>
        <w:rPr>
          <w:sz w:val="16"/>
          <w:szCs w:val="16"/>
          <w:lang w:val="de-DE"/>
        </w:rPr>
      </w:pPr>
    </w:p>
    <w:p w14:paraId="26AD479D" w14:textId="77777777" w:rsidR="004D077A" w:rsidRDefault="004D077A" w:rsidP="0005119E">
      <w:pPr>
        <w:rPr>
          <w:sz w:val="16"/>
          <w:szCs w:val="16"/>
          <w:lang w:val="de-DE"/>
        </w:rPr>
      </w:pPr>
    </w:p>
    <w:p w14:paraId="60A10AE7" w14:textId="77777777" w:rsidR="0005119E" w:rsidRPr="0005119E" w:rsidRDefault="0005119E" w:rsidP="0005119E">
      <w:pPr>
        <w:rPr>
          <w:sz w:val="16"/>
          <w:szCs w:val="16"/>
        </w:rPr>
      </w:pPr>
      <w:r w:rsidRPr="0005119E">
        <w:rPr>
          <w:sz w:val="16"/>
          <w:szCs w:val="16"/>
          <w:lang w:val="de-DE"/>
        </w:rPr>
        <w:t>Qualitätsmanagement in der Praxis. KBV, 2015</w:t>
      </w:r>
    </w:p>
    <w:p w14:paraId="1D2C3AF4" w14:textId="77777777" w:rsidR="00A94524" w:rsidRPr="00A94524" w:rsidRDefault="00F73010" w:rsidP="00A94524">
      <w:pPr>
        <w:pStyle w:val="berschrift2"/>
        <w:rPr>
          <w:color w:val="00ADAA" w:themeColor="accent5"/>
        </w:rPr>
      </w:pPr>
      <w:r>
        <w:rPr>
          <w:color w:val="00ADAA" w:themeColor="accent5"/>
        </w:rPr>
        <w:lastRenderedPageBreak/>
        <w:t>Gewinnbringende</w:t>
      </w:r>
      <w:r w:rsidR="00A94524" w:rsidRPr="00A94524">
        <w:rPr>
          <w:color w:val="00ADAA" w:themeColor="accent5"/>
        </w:rPr>
        <w:t xml:space="preserve"> Zertifizierung: </w:t>
      </w:r>
      <w:r>
        <w:rPr>
          <w:color w:val="00ADAA" w:themeColor="accent5"/>
        </w:rPr>
        <w:t xml:space="preserve">Schritt für Schritt zum Erfolg </w:t>
      </w:r>
    </w:p>
    <w:p w14:paraId="22103DC3" w14:textId="2D52FD79" w:rsidR="00BC4BFA" w:rsidRPr="00A94524" w:rsidRDefault="00E608CE" w:rsidP="00A94524">
      <w:pPr>
        <w:rPr>
          <w:b/>
          <w:bCs/>
        </w:rPr>
      </w:pPr>
      <w:r>
        <w:rPr>
          <w:b/>
          <w:bCs/>
        </w:rPr>
        <w:br/>
      </w:r>
      <w:r w:rsidR="00A94524" w:rsidRPr="00A94524">
        <w:rPr>
          <w:b/>
          <w:bCs/>
        </w:rPr>
        <w:t>1.</w:t>
      </w:r>
      <w:r w:rsidR="00A94524">
        <w:rPr>
          <w:b/>
          <w:bCs/>
        </w:rPr>
        <w:t xml:space="preserve"> </w:t>
      </w:r>
      <w:r w:rsidR="00E00676" w:rsidRPr="00A94524">
        <w:rPr>
          <w:b/>
          <w:bCs/>
        </w:rPr>
        <w:t>Schritt</w:t>
      </w:r>
      <w:r w:rsidR="004D077A">
        <w:rPr>
          <w:b/>
          <w:bCs/>
        </w:rPr>
        <w:t>:</w:t>
      </w:r>
      <w:r w:rsidR="00A94524" w:rsidRPr="00A94524">
        <w:rPr>
          <w:b/>
          <w:bCs/>
        </w:rPr>
        <w:t xml:space="preserve"> Grundlagen </w:t>
      </w:r>
      <w:r w:rsidR="00BE4307">
        <w:rPr>
          <w:b/>
          <w:bCs/>
        </w:rPr>
        <w:t>erschaffen</w:t>
      </w:r>
    </w:p>
    <w:p w14:paraId="641E1636" w14:textId="77777777" w:rsidR="006E5E62" w:rsidRDefault="00A94524" w:rsidP="00A94524">
      <w:r>
        <w:t xml:space="preserve">a) </w:t>
      </w:r>
      <w:r w:rsidR="006E5E62">
        <w:t xml:space="preserve">Organisation: </w:t>
      </w:r>
      <w:r w:rsidR="00276CA8">
        <w:t xml:space="preserve"> Definition der</w:t>
      </w:r>
      <w:r w:rsidR="006E5E62">
        <w:t xml:space="preserve"> Rollen, Verantwortlichkeiten</w:t>
      </w:r>
      <w:r w:rsidR="00276CA8">
        <w:t xml:space="preserve"> </w:t>
      </w:r>
      <w:r w:rsidR="006E5E62">
        <w:t xml:space="preserve">und der Kompetenzen </w:t>
      </w:r>
      <w:r w:rsidR="00276CA8">
        <w:t>bei</w:t>
      </w:r>
      <w:r w:rsidR="006E5E62">
        <w:t xml:space="preserve">m Zertifizierungsprozess </w:t>
      </w:r>
      <w:r w:rsidR="00276CA8">
        <w:t xml:space="preserve"> </w:t>
      </w:r>
    </w:p>
    <w:p w14:paraId="7147148B" w14:textId="77777777" w:rsidR="006E5E62" w:rsidRPr="004D077A" w:rsidRDefault="006E5E62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 xml:space="preserve">Projektverantwortliche Person </w:t>
      </w:r>
    </w:p>
    <w:p w14:paraId="4EEC0D29" w14:textId="77777777" w:rsidR="006E5E62" w:rsidRPr="004D077A" w:rsidRDefault="006E5E62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>Hauptverantwortlicher Arzt / Hauptverantw</w:t>
      </w:r>
      <w:r w:rsidR="00F44731" w:rsidRPr="004D077A">
        <w:rPr>
          <w:bCs/>
        </w:rPr>
        <w:t>ortliche</w:t>
      </w:r>
      <w:r w:rsidRPr="004D077A">
        <w:rPr>
          <w:bCs/>
        </w:rPr>
        <w:t xml:space="preserve"> Ärztin  </w:t>
      </w:r>
    </w:p>
    <w:p w14:paraId="50C1B0B1" w14:textId="77777777" w:rsidR="006E5E62" w:rsidRPr="004D077A" w:rsidRDefault="006E5E62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>Evtl</w:t>
      </w:r>
      <w:r w:rsidR="00F44731" w:rsidRPr="004D077A">
        <w:rPr>
          <w:bCs/>
        </w:rPr>
        <w:t>.</w:t>
      </w:r>
      <w:r w:rsidRPr="004D077A">
        <w:rPr>
          <w:bCs/>
        </w:rPr>
        <w:t xml:space="preserve"> Arbeitsgruppe definieren </w:t>
      </w:r>
    </w:p>
    <w:p w14:paraId="31A44520" w14:textId="77777777" w:rsidR="00A94524" w:rsidRPr="00A94524" w:rsidRDefault="00276CA8" w:rsidP="00A94524">
      <w:r>
        <w:t xml:space="preserve">b) </w:t>
      </w:r>
      <w:r w:rsidR="00A94524">
        <w:t xml:space="preserve">Programmbeschrieb lesen und </w:t>
      </w:r>
      <w:r w:rsidR="00F73010">
        <w:t>Notizen</w:t>
      </w:r>
      <w:r w:rsidR="00A94524">
        <w:t xml:space="preserve"> machen (Fragen, Ideen)</w:t>
      </w:r>
    </w:p>
    <w:p w14:paraId="05FCB9C4" w14:textId="77777777" w:rsidR="00A94524" w:rsidRPr="004D077A" w:rsidRDefault="00A94524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>Habe ich al</w:t>
      </w:r>
      <w:r w:rsidR="00E00676" w:rsidRPr="004D077A">
        <w:rPr>
          <w:bCs/>
        </w:rPr>
        <w:t>le notwendigen Informationen</w:t>
      </w:r>
      <w:r w:rsidRPr="004D077A">
        <w:rPr>
          <w:bCs/>
        </w:rPr>
        <w:t>?</w:t>
      </w:r>
    </w:p>
    <w:p w14:paraId="4B6F3F36" w14:textId="77777777" w:rsidR="00BC4BFA" w:rsidRPr="004D077A" w:rsidRDefault="00A94524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>Habe ich den</w:t>
      </w:r>
      <w:r w:rsidR="00E00676" w:rsidRPr="004D077A">
        <w:rPr>
          <w:bCs/>
        </w:rPr>
        <w:t xml:space="preserve"> Ablauf und </w:t>
      </w:r>
      <w:r w:rsidRPr="004D077A">
        <w:rPr>
          <w:bCs/>
        </w:rPr>
        <w:t xml:space="preserve">die </w:t>
      </w:r>
      <w:r w:rsidR="00E00676" w:rsidRPr="004D077A">
        <w:rPr>
          <w:bCs/>
        </w:rPr>
        <w:t xml:space="preserve">Anforderungen verstanden? </w:t>
      </w:r>
      <w:r w:rsidRPr="004D077A">
        <w:rPr>
          <w:bCs/>
        </w:rPr>
        <w:t xml:space="preserve">Bei </w:t>
      </w:r>
      <w:r w:rsidR="00E00676" w:rsidRPr="004D077A">
        <w:rPr>
          <w:bCs/>
        </w:rPr>
        <w:t xml:space="preserve">Unklarheiten klären </w:t>
      </w:r>
    </w:p>
    <w:p w14:paraId="05D8DE80" w14:textId="77777777" w:rsidR="00BC4BFA" w:rsidRPr="004D077A" w:rsidRDefault="00E00676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 xml:space="preserve">Welche Ziele wollen wir als Praxis erreichen? </w:t>
      </w:r>
    </w:p>
    <w:p w14:paraId="6BDC8CD8" w14:textId="77777777" w:rsidR="00BC4BFA" w:rsidRPr="004D077A" w:rsidRDefault="00E00676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>Wer muss alles eingebunden sein?</w:t>
      </w:r>
    </w:p>
    <w:p w14:paraId="07142B17" w14:textId="77777777" w:rsidR="00276CA8" w:rsidRDefault="00276CA8" w:rsidP="00276CA8">
      <w:r>
        <w:t xml:space="preserve">c) </w:t>
      </w:r>
      <w:r w:rsidR="00F73010">
        <w:t xml:space="preserve">Unterlagen zusammenstellen: </w:t>
      </w:r>
    </w:p>
    <w:p w14:paraId="2BC5C522" w14:textId="77777777" w:rsidR="006E5E62" w:rsidRPr="004D077A" w:rsidRDefault="006E5E62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 xml:space="preserve">Programmbeschrieb </w:t>
      </w:r>
    </w:p>
    <w:p w14:paraId="5D287088" w14:textId="77777777" w:rsidR="00F73010" w:rsidRPr="004D077A" w:rsidRDefault="00276CA8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 xml:space="preserve">Bestehende </w:t>
      </w:r>
      <w:r w:rsidR="00F73010" w:rsidRPr="004D077A">
        <w:rPr>
          <w:bCs/>
        </w:rPr>
        <w:t xml:space="preserve">Konzepte oder Verfahren </w:t>
      </w:r>
    </w:p>
    <w:p w14:paraId="737200AC" w14:textId="77777777" w:rsidR="00276CA8" w:rsidRPr="004D077A" w:rsidRDefault="00276CA8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 xml:space="preserve">Zeitplan der EQUAM Stiftung mit den Meilensteinen </w:t>
      </w:r>
    </w:p>
    <w:p w14:paraId="7790BC91" w14:textId="77777777" w:rsidR="00276CA8" w:rsidRPr="004D077A" w:rsidRDefault="00276CA8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 xml:space="preserve">Best </w:t>
      </w:r>
      <w:proofErr w:type="spellStart"/>
      <w:r w:rsidRPr="004D077A">
        <w:rPr>
          <w:bCs/>
        </w:rPr>
        <w:t>practice</w:t>
      </w:r>
      <w:proofErr w:type="spellEnd"/>
      <w:r w:rsidRPr="004D077A">
        <w:rPr>
          <w:bCs/>
        </w:rPr>
        <w:t xml:space="preserve"> Beispiele </w:t>
      </w:r>
    </w:p>
    <w:p w14:paraId="069F1112" w14:textId="77777777" w:rsidR="006E5E62" w:rsidRPr="004D077A" w:rsidRDefault="006E5E62" w:rsidP="004D077A">
      <w:pPr>
        <w:numPr>
          <w:ilvl w:val="0"/>
          <w:numId w:val="21"/>
        </w:numPr>
        <w:rPr>
          <w:bCs/>
        </w:rPr>
      </w:pPr>
      <w:r w:rsidRPr="004D077A">
        <w:rPr>
          <w:bCs/>
        </w:rPr>
        <w:t>Evtl. Praxis kontaktieren, die die Zertifizierung schon gemacht hat</w:t>
      </w:r>
    </w:p>
    <w:p w14:paraId="1F5EA5E6" w14:textId="07302CC8" w:rsidR="00F73010" w:rsidRDefault="00276CA8" w:rsidP="00276CA8">
      <w:r>
        <w:t xml:space="preserve">d) </w:t>
      </w:r>
      <w:r w:rsidR="00F73010">
        <w:t xml:space="preserve">Welche </w:t>
      </w:r>
      <w:r>
        <w:t xml:space="preserve">Dokumentenvorlage </w:t>
      </w:r>
      <w:r w:rsidR="00F73010">
        <w:t xml:space="preserve">wollen wir </w:t>
      </w:r>
      <w:r>
        <w:t xml:space="preserve">für unser Qualitätsmanagement </w:t>
      </w:r>
      <w:proofErr w:type="gramStart"/>
      <w:r w:rsidR="00F73010">
        <w:t xml:space="preserve">benutzten </w:t>
      </w:r>
      <w:r w:rsidR="0080500A">
        <w:t>?</w:t>
      </w:r>
      <w:proofErr w:type="gramEnd"/>
      <w:r w:rsidR="0080500A">
        <w:br/>
      </w:r>
      <w:r w:rsidR="0080500A" w:rsidRPr="0080500A">
        <w:rPr>
          <w:bCs/>
        </w:rPr>
        <w:t xml:space="preserve">     </w:t>
      </w:r>
      <w:r w:rsidR="00F73010" w:rsidRPr="0080500A">
        <w:rPr>
          <w:bCs/>
        </w:rPr>
        <w:t xml:space="preserve">Logo, </w:t>
      </w:r>
      <w:proofErr w:type="spellStart"/>
      <w:r w:rsidR="00F73010" w:rsidRPr="0080500A">
        <w:rPr>
          <w:bCs/>
        </w:rPr>
        <w:t>Autor</w:t>
      </w:r>
      <w:r w:rsidRPr="0080500A">
        <w:rPr>
          <w:bCs/>
        </w:rPr>
        <w:t>_in</w:t>
      </w:r>
      <w:proofErr w:type="spellEnd"/>
      <w:r w:rsidR="00F73010" w:rsidRPr="0080500A">
        <w:rPr>
          <w:bCs/>
        </w:rPr>
        <w:t xml:space="preserve">, Datum, Version des </w:t>
      </w:r>
      <w:r w:rsidRPr="0080500A">
        <w:rPr>
          <w:bCs/>
        </w:rPr>
        <w:t>Dokumentes</w:t>
      </w:r>
      <w:r w:rsidR="0080500A">
        <w:rPr>
          <w:bCs/>
        </w:rPr>
        <w:t xml:space="preserve"> / seihe</w:t>
      </w:r>
      <w:r w:rsidR="0080500A" w:rsidRPr="0080500A">
        <w:rPr>
          <w:bCs/>
        </w:rPr>
        <w:t xml:space="preserve"> EQUAM Website </w:t>
      </w:r>
      <w:r w:rsidR="0080500A">
        <w:rPr>
          <w:bCs/>
        </w:rPr>
        <w:br/>
        <w:t xml:space="preserve">     </w:t>
      </w:r>
      <w:r w:rsidR="0080500A" w:rsidRPr="0080500A">
        <w:rPr>
          <w:bCs/>
        </w:rPr>
        <w:t>Beispielvorlagen</w:t>
      </w:r>
    </w:p>
    <w:p w14:paraId="0D0F318A" w14:textId="59040B49" w:rsidR="00276CA8" w:rsidRDefault="00276CA8" w:rsidP="00276CA8">
      <w:pPr>
        <w:ind w:left="284" w:hanging="284"/>
      </w:pPr>
      <w:r>
        <w:t>e)</w:t>
      </w:r>
      <w:r w:rsidR="00656EFA">
        <w:t xml:space="preserve"> Wie informieren wir das Team? </w:t>
      </w:r>
    </w:p>
    <w:p w14:paraId="1AEC2B77" w14:textId="77777777" w:rsidR="00A94524" w:rsidRPr="00A94524" w:rsidRDefault="00A94524" w:rsidP="00A94524"/>
    <w:p w14:paraId="714C2DC6" w14:textId="77777777" w:rsidR="00A94524" w:rsidRPr="00F73010" w:rsidRDefault="00F73010" w:rsidP="00F73010">
      <w:pPr>
        <w:rPr>
          <w:b/>
          <w:bCs/>
        </w:rPr>
      </w:pPr>
      <w:r w:rsidRPr="00F73010">
        <w:rPr>
          <w:b/>
          <w:bCs/>
        </w:rPr>
        <w:t>2.</w:t>
      </w:r>
      <w:r>
        <w:rPr>
          <w:b/>
          <w:bCs/>
        </w:rPr>
        <w:t xml:space="preserve"> </w:t>
      </w:r>
      <w:r w:rsidR="004D077A">
        <w:rPr>
          <w:b/>
          <w:bCs/>
        </w:rPr>
        <w:t>Schritt:</w:t>
      </w:r>
      <w:r w:rsidR="00A94524" w:rsidRPr="00F73010">
        <w:rPr>
          <w:b/>
          <w:bCs/>
        </w:rPr>
        <w:t xml:space="preserve"> Planung und Organisation der Zuständigkeiten, Aufgaben und Meilensteine </w:t>
      </w:r>
    </w:p>
    <w:p w14:paraId="1284F1F4" w14:textId="77777777" w:rsidR="00276CA8" w:rsidRDefault="00276CA8" w:rsidP="00276CA8">
      <w:pPr>
        <w:pStyle w:val="Listenabsatz"/>
        <w:numPr>
          <w:ilvl w:val="0"/>
          <w:numId w:val="24"/>
        </w:numPr>
        <w:ind w:left="426"/>
      </w:pPr>
      <w:r>
        <w:t xml:space="preserve">Selbstevaluation </w:t>
      </w:r>
      <w:r w:rsidR="00656EFA">
        <w:t>mit den Indikatoren im Programm</w:t>
      </w:r>
      <w:r>
        <w:t xml:space="preserve"> </w:t>
      </w:r>
    </w:p>
    <w:p w14:paraId="1142DC35" w14:textId="3CF005BF" w:rsidR="00F73010" w:rsidRDefault="00F73010" w:rsidP="00276CA8">
      <w:pPr>
        <w:pStyle w:val="Listenabsatz"/>
        <w:numPr>
          <w:ilvl w:val="0"/>
          <w:numId w:val="24"/>
        </w:numPr>
        <w:ind w:left="426"/>
      </w:pPr>
      <w:r>
        <w:t>Welche Massnahmen müssen</w:t>
      </w:r>
      <w:r w:rsidR="00276CA8">
        <w:t xml:space="preserve"> oder wollen</w:t>
      </w:r>
      <w:r>
        <w:t xml:space="preserve"> wir treffen? </w:t>
      </w:r>
      <w:r w:rsidR="00B7794F">
        <w:t xml:space="preserve">Welche Abläufe könnten wir optimieren? </w:t>
      </w:r>
      <w:r>
        <w:t xml:space="preserve"> </w:t>
      </w:r>
      <w:r w:rsidR="00B7794F">
        <w:t>Entscheid und Prioritäten setzen sowie i</w:t>
      </w:r>
      <w:r w:rsidR="00276CA8">
        <w:t xml:space="preserve">n </w:t>
      </w:r>
      <w:r>
        <w:t>Aufgabenliste</w:t>
      </w:r>
      <w:r w:rsidR="003526F3">
        <w:t xml:space="preserve"> auf Seite 5 </w:t>
      </w:r>
      <w:r w:rsidR="00276CA8">
        <w:t>aufführen</w:t>
      </w:r>
      <w:r>
        <w:t xml:space="preserve">. </w:t>
      </w:r>
    </w:p>
    <w:p w14:paraId="4D06AA6E" w14:textId="77777777" w:rsidR="00F73010" w:rsidRDefault="00F73010" w:rsidP="00276CA8">
      <w:pPr>
        <w:pStyle w:val="Listenabsatz"/>
        <w:numPr>
          <w:ilvl w:val="0"/>
          <w:numId w:val="24"/>
        </w:numPr>
        <w:ind w:left="426"/>
      </w:pPr>
      <w:r>
        <w:t>Wer ist für was verantwortlich?</w:t>
      </w:r>
    </w:p>
    <w:p w14:paraId="13C51B40" w14:textId="77777777" w:rsidR="00F73010" w:rsidRDefault="00F73010" w:rsidP="00276CA8">
      <w:pPr>
        <w:pStyle w:val="Listenabsatz"/>
        <w:numPr>
          <w:ilvl w:val="0"/>
          <w:numId w:val="24"/>
        </w:numPr>
        <w:ind w:left="426"/>
      </w:pPr>
      <w:r>
        <w:t xml:space="preserve">Welche Meilensteine wollen wir wann setzen, damit wir </w:t>
      </w:r>
      <w:r w:rsidR="00656EFA">
        <w:t xml:space="preserve">das </w:t>
      </w:r>
      <w:r>
        <w:t xml:space="preserve">Dokumentenaudit </w:t>
      </w:r>
      <w:r w:rsidR="00656EFA">
        <w:t xml:space="preserve">rechtzeitig erledigen </w:t>
      </w:r>
      <w:r>
        <w:t xml:space="preserve">und </w:t>
      </w:r>
      <w:r w:rsidR="00656EFA">
        <w:t xml:space="preserve">für </w:t>
      </w:r>
      <w:r>
        <w:t xml:space="preserve">das Audit bereit sind? </w:t>
      </w:r>
      <w:r w:rsidR="00276CA8">
        <w:t xml:space="preserve">Vgl. Zeitplan der EQUAM Stiftung </w:t>
      </w:r>
    </w:p>
    <w:p w14:paraId="0BB31F33" w14:textId="77777777" w:rsidR="009A2482" w:rsidRDefault="009A2482" w:rsidP="00276CA8">
      <w:pPr>
        <w:pStyle w:val="Listenabsatz"/>
        <w:numPr>
          <w:ilvl w:val="0"/>
          <w:numId w:val="24"/>
        </w:numPr>
        <w:ind w:left="426"/>
      </w:pPr>
      <w:r>
        <w:t>Wann und wie wird das Team eingebunden?</w:t>
      </w:r>
    </w:p>
    <w:p w14:paraId="71C09CCC" w14:textId="77777777" w:rsidR="004E222D" w:rsidRDefault="00F73010" w:rsidP="00276CA8">
      <w:pPr>
        <w:pStyle w:val="Listenabsatz"/>
        <w:numPr>
          <w:ilvl w:val="0"/>
          <w:numId w:val="24"/>
        </w:numPr>
        <w:ind w:left="426"/>
      </w:pPr>
      <w:r>
        <w:t>Wann werden die Massnahme</w:t>
      </w:r>
      <w:r w:rsidR="00276CA8">
        <w:t>n oder Teilzie</w:t>
      </w:r>
      <w:r>
        <w:t>le überprüft? Wer macht dies, wann?   Ebenfalls in Aufgabenliste ergänzen</w:t>
      </w:r>
    </w:p>
    <w:p w14:paraId="054C43EF" w14:textId="77777777" w:rsidR="0005119E" w:rsidRDefault="0005119E" w:rsidP="0005119E">
      <w:pPr>
        <w:rPr>
          <w:b/>
          <w:bCs/>
        </w:rPr>
      </w:pPr>
    </w:p>
    <w:p w14:paraId="43C2D298" w14:textId="7FA30C53" w:rsidR="000C2206" w:rsidRPr="0076653D" w:rsidRDefault="000C2206" w:rsidP="0005119E">
      <w:r w:rsidRPr="0076653D">
        <w:rPr>
          <w:b/>
          <w:bCs/>
        </w:rPr>
        <w:t xml:space="preserve">3. Schritt </w:t>
      </w:r>
      <w:proofErr w:type="spellStart"/>
      <w:r w:rsidRPr="0076653D">
        <w:rPr>
          <w:b/>
          <w:bCs/>
        </w:rPr>
        <w:t>Voraudit</w:t>
      </w:r>
      <w:proofErr w:type="spellEnd"/>
      <w:r w:rsidRPr="0076653D">
        <w:rPr>
          <w:b/>
          <w:bCs/>
        </w:rPr>
        <w:t xml:space="preserve"> </w:t>
      </w:r>
      <w:r>
        <w:rPr>
          <w:b/>
          <w:bCs/>
        </w:rPr>
        <w:br/>
      </w:r>
      <w:r w:rsidR="00F63144" w:rsidRPr="0076653D">
        <w:t xml:space="preserve">Welche </w:t>
      </w:r>
      <w:r w:rsidR="0076653D" w:rsidRPr="0076653D">
        <w:t>Mindestkriterien</w:t>
      </w:r>
      <w:r w:rsidR="00F63144" w:rsidRPr="0076653D">
        <w:t xml:space="preserve"> sind schon erfüllt? Welche </w:t>
      </w:r>
      <w:r w:rsidR="0076653D" w:rsidRPr="0076653D">
        <w:t xml:space="preserve">erfordern och Massnahmen? Bis wann können diese umgesetzt werden? </w:t>
      </w:r>
    </w:p>
    <w:p w14:paraId="75ED86E1" w14:textId="77777777" w:rsidR="000C2206" w:rsidRDefault="000C2206" w:rsidP="0005119E">
      <w:pPr>
        <w:rPr>
          <w:b/>
          <w:bCs/>
        </w:rPr>
      </w:pPr>
    </w:p>
    <w:p w14:paraId="59D6EB2F" w14:textId="471F70C1" w:rsidR="00401122" w:rsidRPr="0005119E" w:rsidRDefault="000C2206" w:rsidP="0005119E">
      <w:pPr>
        <w:rPr>
          <w:b/>
          <w:bCs/>
        </w:rPr>
      </w:pPr>
      <w:r>
        <w:rPr>
          <w:b/>
          <w:bCs/>
        </w:rPr>
        <w:t>4.</w:t>
      </w:r>
      <w:r w:rsidR="0005119E">
        <w:rPr>
          <w:b/>
          <w:bCs/>
        </w:rPr>
        <w:t xml:space="preserve"> </w:t>
      </w:r>
      <w:r w:rsidR="004D077A">
        <w:rPr>
          <w:b/>
          <w:bCs/>
        </w:rPr>
        <w:t xml:space="preserve">Schritt: </w:t>
      </w:r>
      <w:r w:rsidR="0005119E">
        <w:rPr>
          <w:b/>
          <w:bCs/>
        </w:rPr>
        <w:t>D</w:t>
      </w:r>
      <w:r w:rsidR="0005119E" w:rsidRPr="0005119E">
        <w:rPr>
          <w:b/>
          <w:bCs/>
        </w:rPr>
        <w:t>okumente</w:t>
      </w:r>
      <w:r w:rsidR="0005119E">
        <w:rPr>
          <w:b/>
          <w:bCs/>
        </w:rPr>
        <w:t>n</w:t>
      </w:r>
      <w:r w:rsidR="0005119E" w:rsidRPr="0005119E">
        <w:rPr>
          <w:b/>
          <w:bCs/>
        </w:rPr>
        <w:t>audit</w:t>
      </w:r>
      <w:r w:rsidR="0005119E">
        <w:rPr>
          <w:b/>
          <w:bCs/>
        </w:rPr>
        <w:t xml:space="preserve">, Audit und Definition der Ziele und Massnahmen nach dem Audit </w:t>
      </w:r>
    </w:p>
    <w:p w14:paraId="25094F3B" w14:textId="77777777" w:rsidR="0005119E" w:rsidRDefault="0005119E" w:rsidP="0005119E">
      <w:r>
        <w:lastRenderedPageBreak/>
        <w:t>Ich lade di</w:t>
      </w:r>
      <w:r w:rsidR="00AF5241">
        <w:t>e erarbeiteten Konzepte in der Online-</w:t>
      </w:r>
      <w:r>
        <w:t>Plattform zuhanden des Auditors</w:t>
      </w:r>
      <w:r w:rsidR="00AF5241">
        <w:t xml:space="preserve"> / der Auditorin</w:t>
      </w:r>
      <w:r>
        <w:t xml:space="preserve"> hoch.</w:t>
      </w:r>
    </w:p>
    <w:p w14:paraId="0A5D1718" w14:textId="4FCA9815" w:rsidR="0005119E" w:rsidRDefault="0005119E" w:rsidP="00A94524">
      <w:pPr>
        <w:rPr>
          <w:b/>
          <w:bCs/>
        </w:rPr>
      </w:pPr>
      <w:r>
        <w:t xml:space="preserve">Das externe Audit nehmen wir als Chance, um eine Standortbestimmung zu erhalten, um unsere Prioritäten bewusst zu setzen und um uns kontinuierlich Schritt für Schritt weiterzuentwickeln. </w:t>
      </w:r>
      <w:r w:rsidR="00AF5241">
        <w:t>Wir bleiben dran und</w:t>
      </w:r>
      <w:r w:rsidR="008C39C3">
        <w:t xml:space="preserve"> sind stolz darauf. </w:t>
      </w:r>
    </w:p>
    <w:p w14:paraId="071A0D50" w14:textId="77777777" w:rsidR="0005119E" w:rsidRPr="0005119E" w:rsidRDefault="0005119E" w:rsidP="0005119E">
      <w:pPr>
        <w:pStyle w:val="Listenabsatz"/>
        <w:numPr>
          <w:ilvl w:val="0"/>
          <w:numId w:val="22"/>
        </w:numPr>
        <w:rPr>
          <w:b/>
          <w:bCs/>
        </w:rPr>
        <w:sectPr w:rsidR="0005119E" w:rsidRPr="0005119E" w:rsidSect="0029571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2211" w:right="1474" w:bottom="1928" w:left="1474" w:header="624" w:footer="340" w:gutter="0"/>
          <w:cols w:space="708"/>
          <w:titlePg/>
          <w:docGrid w:linePitch="360"/>
        </w:sectPr>
      </w:pPr>
    </w:p>
    <w:p w14:paraId="0D7D74C8" w14:textId="77777777" w:rsidR="00A94524" w:rsidRPr="00656EFA" w:rsidRDefault="00F812E4" w:rsidP="00D55D62">
      <w:pPr>
        <w:pStyle w:val="berschrift2"/>
        <w:rPr>
          <w:color w:val="00ADAA" w:themeColor="accent5"/>
        </w:rPr>
      </w:pPr>
      <w:r w:rsidRPr="00656EFA">
        <w:rPr>
          <w:color w:val="00ADAA" w:themeColor="accent5"/>
        </w:rPr>
        <w:lastRenderedPageBreak/>
        <w:t>Checkliste</w:t>
      </w:r>
      <w:r w:rsidR="001F3A01" w:rsidRPr="00656EFA">
        <w:rPr>
          <w:color w:val="00ADAA" w:themeColor="accent5"/>
        </w:rPr>
        <w:t>n</w:t>
      </w:r>
    </w:p>
    <w:p w14:paraId="20F5D168" w14:textId="77777777" w:rsidR="00B7794F" w:rsidRDefault="005A00CD" w:rsidP="00F969A7">
      <w:pPr>
        <w:pStyle w:val="berschrift3"/>
        <w:spacing w:before="0"/>
      </w:pPr>
      <w:r w:rsidRPr="005A00CD">
        <w:rPr>
          <w:color w:val="FF7876" w:themeColor="accent3"/>
          <w:sz w:val="32"/>
          <w:szCs w:val="32"/>
        </w:rPr>
        <w:t>Plan</w:t>
      </w:r>
      <w:r w:rsidRPr="005A00CD">
        <w:rPr>
          <w:color w:val="FF7876" w:themeColor="accent3"/>
        </w:rPr>
        <w:t xml:space="preserve"> </w:t>
      </w:r>
      <w:r w:rsidRPr="005A00CD">
        <w:t xml:space="preserve">- </w:t>
      </w:r>
      <w:r w:rsidR="00F812E4">
        <w:t xml:space="preserve">Inhaltliche Vorbereitung und Zielsetzung </w:t>
      </w:r>
    </w:p>
    <w:p w14:paraId="116F57D4" w14:textId="77777777" w:rsidR="00F969A7" w:rsidRPr="00F969A7" w:rsidRDefault="00F969A7" w:rsidP="00F969A7"/>
    <w:tbl>
      <w:tblPr>
        <w:tblStyle w:val="Tabellenraster"/>
        <w:tblW w:w="13462" w:type="dxa"/>
        <w:tblLook w:val="04A0" w:firstRow="1" w:lastRow="0" w:firstColumn="1" w:lastColumn="0" w:noHBand="0" w:noVBand="1"/>
      </w:tblPr>
      <w:tblGrid>
        <w:gridCol w:w="4390"/>
        <w:gridCol w:w="4536"/>
        <w:gridCol w:w="4536"/>
      </w:tblGrid>
      <w:tr w:rsidR="00D55D62" w:rsidRPr="00D55D62" w14:paraId="4DAFEDC3" w14:textId="77777777" w:rsidTr="00401122">
        <w:tc>
          <w:tcPr>
            <w:tcW w:w="4390" w:type="dxa"/>
          </w:tcPr>
          <w:p w14:paraId="778919B5" w14:textId="77777777" w:rsidR="00D55D62" w:rsidRPr="00D55D62" w:rsidRDefault="00D55D62" w:rsidP="00FF357E">
            <w:pPr>
              <w:rPr>
                <w:b/>
              </w:rPr>
            </w:pPr>
            <w:r w:rsidRPr="00D55D62">
              <w:rPr>
                <w:b/>
              </w:rPr>
              <w:t xml:space="preserve">Frage </w:t>
            </w:r>
          </w:p>
        </w:tc>
        <w:tc>
          <w:tcPr>
            <w:tcW w:w="4536" w:type="dxa"/>
          </w:tcPr>
          <w:p w14:paraId="61AC2FB6" w14:textId="77777777" w:rsidR="00D55D62" w:rsidRPr="00D55D62" w:rsidRDefault="00D55D62" w:rsidP="00FF357E">
            <w:pPr>
              <w:rPr>
                <w:b/>
              </w:rPr>
            </w:pPr>
            <w:r w:rsidRPr="00D55D62">
              <w:rPr>
                <w:b/>
              </w:rPr>
              <w:t xml:space="preserve">Antwort </w:t>
            </w:r>
          </w:p>
        </w:tc>
        <w:tc>
          <w:tcPr>
            <w:tcW w:w="4536" w:type="dxa"/>
          </w:tcPr>
          <w:p w14:paraId="25AF35CE" w14:textId="77777777" w:rsidR="00D55D62" w:rsidRPr="00D55D62" w:rsidRDefault="00D55D62" w:rsidP="00FF357E">
            <w:pPr>
              <w:rPr>
                <w:b/>
              </w:rPr>
            </w:pPr>
            <w:proofErr w:type="spellStart"/>
            <w:r w:rsidRPr="00D55D62">
              <w:rPr>
                <w:b/>
              </w:rPr>
              <w:t>To</w:t>
            </w:r>
            <w:proofErr w:type="spellEnd"/>
            <w:r w:rsidRPr="00D55D62">
              <w:rPr>
                <w:b/>
              </w:rPr>
              <w:t xml:space="preserve"> do </w:t>
            </w:r>
            <w:r w:rsidR="0023160C">
              <w:rPr>
                <w:b/>
              </w:rPr>
              <w:t xml:space="preserve">– Handlungsbedarf </w:t>
            </w:r>
          </w:p>
        </w:tc>
      </w:tr>
      <w:tr w:rsidR="00F812E4" w14:paraId="04BDAF45" w14:textId="77777777" w:rsidTr="00401122">
        <w:tc>
          <w:tcPr>
            <w:tcW w:w="4390" w:type="dxa"/>
          </w:tcPr>
          <w:p w14:paraId="71412814" w14:textId="77777777" w:rsidR="001F3A01" w:rsidRPr="001F3A01" w:rsidRDefault="001F3A01" w:rsidP="001F3A01">
            <w:r w:rsidRPr="001F3A01">
              <w:t>Sind uns die Inhalte und die Anforderungen klar? (Programmbeschrieb)</w:t>
            </w:r>
          </w:p>
          <w:p w14:paraId="6BAB8A17" w14:textId="77777777" w:rsidR="00F812E4" w:rsidRDefault="00F812E4" w:rsidP="000701F1"/>
        </w:tc>
        <w:tc>
          <w:tcPr>
            <w:tcW w:w="4536" w:type="dxa"/>
          </w:tcPr>
          <w:p w14:paraId="2EDD73E4" w14:textId="77777777" w:rsidR="00F812E4" w:rsidRDefault="00F812E4" w:rsidP="000701F1"/>
          <w:p w14:paraId="00B3BC16" w14:textId="77777777" w:rsidR="00D03333" w:rsidRDefault="00D03333" w:rsidP="000701F1"/>
          <w:p w14:paraId="0A434BB2" w14:textId="77777777" w:rsidR="00D03333" w:rsidRDefault="00D03333" w:rsidP="000701F1"/>
        </w:tc>
        <w:tc>
          <w:tcPr>
            <w:tcW w:w="4536" w:type="dxa"/>
          </w:tcPr>
          <w:p w14:paraId="52BBABE1" w14:textId="77777777" w:rsidR="00F812E4" w:rsidRDefault="00F812E4" w:rsidP="000701F1"/>
        </w:tc>
      </w:tr>
      <w:tr w:rsidR="00F812E4" w14:paraId="2C817AAF" w14:textId="77777777" w:rsidTr="00401122">
        <w:tc>
          <w:tcPr>
            <w:tcW w:w="4390" w:type="dxa"/>
          </w:tcPr>
          <w:p w14:paraId="7BF9A1A9" w14:textId="77777777" w:rsidR="001F3A01" w:rsidRPr="001F3A01" w:rsidRDefault="001F3A01" w:rsidP="001F3A01">
            <w:r>
              <w:t xml:space="preserve">Welche Fragen sind noch offen? </w:t>
            </w:r>
          </w:p>
          <w:p w14:paraId="32BBC80E" w14:textId="77777777" w:rsidR="00F812E4" w:rsidRDefault="00F812E4" w:rsidP="000701F1"/>
        </w:tc>
        <w:tc>
          <w:tcPr>
            <w:tcW w:w="4536" w:type="dxa"/>
          </w:tcPr>
          <w:p w14:paraId="68F69E12" w14:textId="77777777" w:rsidR="00F812E4" w:rsidRDefault="00F812E4" w:rsidP="000701F1"/>
          <w:p w14:paraId="581B0256" w14:textId="77777777" w:rsidR="00D03333" w:rsidRDefault="00D03333" w:rsidP="000701F1"/>
          <w:p w14:paraId="1F35895E" w14:textId="77777777" w:rsidR="00D03333" w:rsidRDefault="00D03333" w:rsidP="000701F1"/>
        </w:tc>
        <w:tc>
          <w:tcPr>
            <w:tcW w:w="4536" w:type="dxa"/>
          </w:tcPr>
          <w:p w14:paraId="63E392BE" w14:textId="77777777" w:rsidR="00F812E4" w:rsidRDefault="00F812E4" w:rsidP="000701F1"/>
        </w:tc>
      </w:tr>
      <w:tr w:rsidR="00F812E4" w14:paraId="5848B781" w14:textId="77777777" w:rsidTr="00401122">
        <w:tc>
          <w:tcPr>
            <w:tcW w:w="4390" w:type="dxa"/>
          </w:tcPr>
          <w:p w14:paraId="7E4C687B" w14:textId="77777777" w:rsidR="00F812E4" w:rsidRPr="001F3A01" w:rsidRDefault="001F3A01" w:rsidP="000701F1">
            <w:pPr>
              <w:rPr>
                <w:u w:val="words"/>
              </w:rPr>
            </w:pPr>
            <w:r w:rsidRPr="001F3A01">
              <w:t>Wo wollen wir als Praxis Prioritäten setzen?</w:t>
            </w:r>
            <w:r>
              <w:rPr>
                <w:u w:val="words"/>
              </w:rPr>
              <w:t xml:space="preserve"> </w:t>
            </w:r>
          </w:p>
        </w:tc>
        <w:tc>
          <w:tcPr>
            <w:tcW w:w="4536" w:type="dxa"/>
          </w:tcPr>
          <w:p w14:paraId="54513FE0" w14:textId="77777777" w:rsidR="00F812E4" w:rsidRDefault="00F812E4" w:rsidP="000701F1"/>
          <w:p w14:paraId="4C0C64B1" w14:textId="77777777" w:rsidR="00D03333" w:rsidRDefault="00D03333" w:rsidP="000701F1"/>
          <w:p w14:paraId="127FBEDC" w14:textId="77777777" w:rsidR="00D03333" w:rsidRDefault="00D03333" w:rsidP="000701F1"/>
        </w:tc>
        <w:tc>
          <w:tcPr>
            <w:tcW w:w="4536" w:type="dxa"/>
          </w:tcPr>
          <w:p w14:paraId="49C9A842" w14:textId="77777777" w:rsidR="00F812E4" w:rsidRDefault="00F812E4" w:rsidP="000701F1"/>
        </w:tc>
      </w:tr>
      <w:tr w:rsidR="00F812E4" w14:paraId="6F5A6C8F" w14:textId="77777777" w:rsidTr="00401122">
        <w:tc>
          <w:tcPr>
            <w:tcW w:w="4390" w:type="dxa"/>
          </w:tcPr>
          <w:p w14:paraId="78B4AD4C" w14:textId="77777777" w:rsidR="00F812E4" w:rsidRDefault="001F3A01" w:rsidP="000701F1">
            <w:r>
              <w:t xml:space="preserve">Welche Ziele setzen wir uns mit der Zertifizierung </w:t>
            </w:r>
          </w:p>
        </w:tc>
        <w:tc>
          <w:tcPr>
            <w:tcW w:w="4536" w:type="dxa"/>
          </w:tcPr>
          <w:p w14:paraId="466929DB" w14:textId="77777777" w:rsidR="00F812E4" w:rsidRDefault="00F812E4" w:rsidP="000701F1"/>
          <w:p w14:paraId="4B778A1A" w14:textId="77777777" w:rsidR="00D03333" w:rsidRDefault="00D03333" w:rsidP="000701F1"/>
          <w:p w14:paraId="43F9F597" w14:textId="77777777" w:rsidR="00D03333" w:rsidRDefault="00D03333" w:rsidP="000701F1"/>
        </w:tc>
        <w:tc>
          <w:tcPr>
            <w:tcW w:w="4536" w:type="dxa"/>
          </w:tcPr>
          <w:p w14:paraId="674F7C24" w14:textId="77777777" w:rsidR="00F812E4" w:rsidRDefault="00F812E4" w:rsidP="000701F1"/>
        </w:tc>
      </w:tr>
      <w:tr w:rsidR="00F812E4" w14:paraId="469FF7A6" w14:textId="77777777" w:rsidTr="00401122">
        <w:tc>
          <w:tcPr>
            <w:tcW w:w="4390" w:type="dxa"/>
          </w:tcPr>
          <w:p w14:paraId="7B0390F9" w14:textId="77777777" w:rsidR="00F812E4" w:rsidRDefault="001F3A01" w:rsidP="000701F1">
            <w:r>
              <w:t xml:space="preserve">Erfüllen wir alle Mindestkriterien? </w:t>
            </w:r>
            <w:r w:rsidR="00B7794F">
              <w:t>Siehe Programmbeschrieb und Erklärungen dazu</w:t>
            </w:r>
          </w:p>
        </w:tc>
        <w:tc>
          <w:tcPr>
            <w:tcW w:w="4536" w:type="dxa"/>
          </w:tcPr>
          <w:p w14:paraId="52DD975E" w14:textId="77777777" w:rsidR="00F812E4" w:rsidRDefault="00F812E4" w:rsidP="000701F1"/>
          <w:p w14:paraId="1A04D52E" w14:textId="77777777" w:rsidR="00D03333" w:rsidRDefault="00D03333" w:rsidP="000701F1"/>
        </w:tc>
        <w:tc>
          <w:tcPr>
            <w:tcW w:w="4536" w:type="dxa"/>
          </w:tcPr>
          <w:p w14:paraId="46730BFE" w14:textId="77777777" w:rsidR="00F812E4" w:rsidRDefault="00F812E4" w:rsidP="000701F1"/>
        </w:tc>
      </w:tr>
      <w:tr w:rsidR="00F812E4" w14:paraId="3B13F67A" w14:textId="77777777" w:rsidTr="00401122">
        <w:tc>
          <w:tcPr>
            <w:tcW w:w="4390" w:type="dxa"/>
          </w:tcPr>
          <w:p w14:paraId="01EC761F" w14:textId="77777777" w:rsidR="00F812E4" w:rsidRDefault="001F3A01" w:rsidP="001F3A01">
            <w:r>
              <w:t xml:space="preserve">Was müssen wir noch machen, damit wir alle Mindestkriterien erfüllen? </w:t>
            </w:r>
          </w:p>
        </w:tc>
        <w:tc>
          <w:tcPr>
            <w:tcW w:w="4536" w:type="dxa"/>
          </w:tcPr>
          <w:p w14:paraId="677C3C6E" w14:textId="77777777" w:rsidR="00F812E4" w:rsidRDefault="00F812E4" w:rsidP="000701F1"/>
          <w:p w14:paraId="24273882" w14:textId="77777777" w:rsidR="00D03333" w:rsidRDefault="00D03333" w:rsidP="000701F1"/>
          <w:p w14:paraId="0FAF96F7" w14:textId="77777777" w:rsidR="00D03333" w:rsidRDefault="00D03333" w:rsidP="000701F1"/>
        </w:tc>
        <w:tc>
          <w:tcPr>
            <w:tcW w:w="4536" w:type="dxa"/>
          </w:tcPr>
          <w:p w14:paraId="5E3F3CFF" w14:textId="77777777" w:rsidR="00F812E4" w:rsidRDefault="00F812E4" w:rsidP="000701F1"/>
        </w:tc>
      </w:tr>
      <w:tr w:rsidR="00F812E4" w14:paraId="2C6EE580" w14:textId="77777777" w:rsidTr="00401122">
        <w:tc>
          <w:tcPr>
            <w:tcW w:w="4390" w:type="dxa"/>
          </w:tcPr>
          <w:p w14:paraId="07E3791F" w14:textId="77777777" w:rsidR="00F812E4" w:rsidRDefault="00401122" w:rsidP="001F3A01">
            <w:r>
              <w:t xml:space="preserve">Wo wäre Unterstützung hilfreich? </w:t>
            </w:r>
          </w:p>
        </w:tc>
        <w:tc>
          <w:tcPr>
            <w:tcW w:w="4536" w:type="dxa"/>
          </w:tcPr>
          <w:p w14:paraId="3CAA42B9" w14:textId="77777777" w:rsidR="00F812E4" w:rsidRDefault="00F812E4" w:rsidP="000701F1"/>
          <w:p w14:paraId="6ACE9057" w14:textId="77777777" w:rsidR="00D03333" w:rsidRDefault="00D03333" w:rsidP="000701F1"/>
          <w:p w14:paraId="11845158" w14:textId="77777777" w:rsidR="00D03333" w:rsidRDefault="00D03333" w:rsidP="000701F1"/>
        </w:tc>
        <w:tc>
          <w:tcPr>
            <w:tcW w:w="4536" w:type="dxa"/>
          </w:tcPr>
          <w:p w14:paraId="1C315AA3" w14:textId="77777777" w:rsidR="00F812E4" w:rsidRDefault="00F812E4" w:rsidP="000701F1"/>
        </w:tc>
      </w:tr>
      <w:tr w:rsidR="00401122" w14:paraId="0440988A" w14:textId="77777777" w:rsidTr="00401122">
        <w:tc>
          <w:tcPr>
            <w:tcW w:w="4390" w:type="dxa"/>
          </w:tcPr>
          <w:p w14:paraId="35672183" w14:textId="77777777" w:rsidR="00401122" w:rsidRDefault="00401122" w:rsidP="00401122">
            <w:r>
              <w:t>Wen könnten wir für Praxisbeispiele anfragen?</w:t>
            </w:r>
            <w:r w:rsidR="00B7794F">
              <w:t xml:space="preserve"> </w:t>
            </w:r>
          </w:p>
        </w:tc>
        <w:tc>
          <w:tcPr>
            <w:tcW w:w="4536" w:type="dxa"/>
          </w:tcPr>
          <w:p w14:paraId="507D7967" w14:textId="77777777" w:rsidR="00D03333" w:rsidRDefault="00D03333" w:rsidP="00401122"/>
          <w:p w14:paraId="78A743F3" w14:textId="77777777" w:rsidR="00D03333" w:rsidRDefault="00D03333" w:rsidP="00401122"/>
        </w:tc>
        <w:tc>
          <w:tcPr>
            <w:tcW w:w="4536" w:type="dxa"/>
          </w:tcPr>
          <w:p w14:paraId="43E6B1D2" w14:textId="77777777" w:rsidR="00401122" w:rsidRDefault="00401122" w:rsidP="00401122"/>
        </w:tc>
      </w:tr>
      <w:tr w:rsidR="00F161DD" w14:paraId="685282DD" w14:textId="77777777" w:rsidTr="00401122">
        <w:tc>
          <w:tcPr>
            <w:tcW w:w="4390" w:type="dxa"/>
          </w:tcPr>
          <w:p w14:paraId="3D28920B" w14:textId="77777777" w:rsidR="00F161DD" w:rsidRDefault="00F161DD" w:rsidP="00401122">
            <w:r>
              <w:t xml:space="preserve">Welche Praxisbeispiele könnten wir zur Verfügung stellen? </w:t>
            </w:r>
          </w:p>
        </w:tc>
        <w:tc>
          <w:tcPr>
            <w:tcW w:w="4536" w:type="dxa"/>
          </w:tcPr>
          <w:p w14:paraId="58777468" w14:textId="77777777" w:rsidR="00D03333" w:rsidRDefault="00D03333" w:rsidP="00401122"/>
          <w:p w14:paraId="79B98D66" w14:textId="77777777" w:rsidR="00D03333" w:rsidRDefault="00D03333" w:rsidP="00401122"/>
        </w:tc>
        <w:tc>
          <w:tcPr>
            <w:tcW w:w="4536" w:type="dxa"/>
          </w:tcPr>
          <w:p w14:paraId="5E72772B" w14:textId="77777777" w:rsidR="00F161DD" w:rsidRDefault="00F161DD" w:rsidP="00401122"/>
        </w:tc>
      </w:tr>
    </w:tbl>
    <w:p w14:paraId="407334BF" w14:textId="77777777" w:rsidR="00F812E4" w:rsidRDefault="005A00CD" w:rsidP="00D55D62">
      <w:pPr>
        <w:pStyle w:val="berschrift3"/>
      </w:pPr>
      <w:r w:rsidRPr="005A00CD">
        <w:rPr>
          <w:color w:val="FF7876" w:themeColor="accent3"/>
          <w:sz w:val="32"/>
          <w:szCs w:val="32"/>
        </w:rPr>
        <w:lastRenderedPageBreak/>
        <w:t xml:space="preserve">Plan </w:t>
      </w:r>
      <w:r w:rsidRPr="005A00CD">
        <w:t xml:space="preserve">- </w:t>
      </w:r>
      <w:r w:rsidR="00D55D62">
        <w:t xml:space="preserve">Organisatorische Vorbereitung </w:t>
      </w:r>
    </w:p>
    <w:p w14:paraId="1EBB62C6" w14:textId="77777777" w:rsidR="00B7794F" w:rsidRPr="00B7794F" w:rsidRDefault="00B7794F" w:rsidP="00B7794F"/>
    <w:tbl>
      <w:tblPr>
        <w:tblStyle w:val="Tabellenraster"/>
        <w:tblW w:w="13462" w:type="dxa"/>
        <w:tblLook w:val="04A0" w:firstRow="1" w:lastRow="0" w:firstColumn="1" w:lastColumn="0" w:noHBand="0" w:noVBand="1"/>
      </w:tblPr>
      <w:tblGrid>
        <w:gridCol w:w="4390"/>
        <w:gridCol w:w="4536"/>
        <w:gridCol w:w="4536"/>
      </w:tblGrid>
      <w:tr w:rsidR="00D55D62" w:rsidRPr="00D55D62" w14:paraId="388C025B" w14:textId="77777777" w:rsidTr="00401122">
        <w:tc>
          <w:tcPr>
            <w:tcW w:w="4390" w:type="dxa"/>
          </w:tcPr>
          <w:p w14:paraId="15C9022D" w14:textId="77777777" w:rsidR="00D55D62" w:rsidRPr="00D55D62" w:rsidRDefault="00D55D62" w:rsidP="00FF357E">
            <w:pPr>
              <w:rPr>
                <w:b/>
              </w:rPr>
            </w:pPr>
            <w:r w:rsidRPr="00D55D62">
              <w:rPr>
                <w:b/>
              </w:rPr>
              <w:t xml:space="preserve">Frage </w:t>
            </w:r>
          </w:p>
        </w:tc>
        <w:tc>
          <w:tcPr>
            <w:tcW w:w="4536" w:type="dxa"/>
          </w:tcPr>
          <w:p w14:paraId="5B652D52" w14:textId="77777777" w:rsidR="00D55D62" w:rsidRPr="00D55D62" w:rsidRDefault="00D55D62" w:rsidP="00FF357E">
            <w:pPr>
              <w:rPr>
                <w:b/>
              </w:rPr>
            </w:pPr>
            <w:r w:rsidRPr="00D55D62">
              <w:rPr>
                <w:b/>
              </w:rPr>
              <w:t xml:space="preserve">Antwort </w:t>
            </w:r>
          </w:p>
        </w:tc>
        <w:tc>
          <w:tcPr>
            <w:tcW w:w="4536" w:type="dxa"/>
          </w:tcPr>
          <w:p w14:paraId="53888CBD" w14:textId="77777777" w:rsidR="00D55D62" w:rsidRPr="00D55D62" w:rsidRDefault="00D55D62" w:rsidP="00FF357E">
            <w:pPr>
              <w:rPr>
                <w:b/>
              </w:rPr>
            </w:pPr>
            <w:proofErr w:type="spellStart"/>
            <w:r w:rsidRPr="00D55D62">
              <w:rPr>
                <w:b/>
              </w:rPr>
              <w:t>To</w:t>
            </w:r>
            <w:proofErr w:type="spellEnd"/>
            <w:r w:rsidRPr="00D55D62">
              <w:rPr>
                <w:b/>
              </w:rPr>
              <w:t xml:space="preserve"> do </w:t>
            </w:r>
            <w:r>
              <w:rPr>
                <w:b/>
              </w:rPr>
              <w:t xml:space="preserve">– Handlungsbedarf </w:t>
            </w:r>
          </w:p>
        </w:tc>
      </w:tr>
      <w:tr w:rsidR="00D55D62" w14:paraId="5290A2CF" w14:textId="77777777" w:rsidTr="00401122">
        <w:tc>
          <w:tcPr>
            <w:tcW w:w="4390" w:type="dxa"/>
          </w:tcPr>
          <w:p w14:paraId="6E4332C6" w14:textId="77777777" w:rsidR="00D55D62" w:rsidRDefault="00073541" w:rsidP="00FF357E">
            <w:r w:rsidRPr="00073541">
              <w:t xml:space="preserve">Wer übernimmt sinnvollerweise welche Rolle? </w:t>
            </w:r>
          </w:p>
        </w:tc>
        <w:tc>
          <w:tcPr>
            <w:tcW w:w="4536" w:type="dxa"/>
          </w:tcPr>
          <w:p w14:paraId="22FFCE57" w14:textId="77777777" w:rsidR="00D55D62" w:rsidRDefault="00D55D62" w:rsidP="00FF357E"/>
        </w:tc>
        <w:tc>
          <w:tcPr>
            <w:tcW w:w="4536" w:type="dxa"/>
          </w:tcPr>
          <w:p w14:paraId="4A9BB58C" w14:textId="77777777" w:rsidR="00D55D62" w:rsidRDefault="00D55D62" w:rsidP="00FF357E"/>
        </w:tc>
      </w:tr>
      <w:tr w:rsidR="00D55D62" w14:paraId="2BBA9C4B" w14:textId="77777777" w:rsidTr="00401122">
        <w:tc>
          <w:tcPr>
            <w:tcW w:w="4390" w:type="dxa"/>
          </w:tcPr>
          <w:p w14:paraId="11C2CF12" w14:textId="77777777" w:rsidR="00D55D62" w:rsidRDefault="00073541" w:rsidP="00FF357E">
            <w:r w:rsidRPr="00073541">
              <w:t>Haben wir einen Zeitplan?</w:t>
            </w:r>
          </w:p>
        </w:tc>
        <w:tc>
          <w:tcPr>
            <w:tcW w:w="4536" w:type="dxa"/>
          </w:tcPr>
          <w:p w14:paraId="798EA048" w14:textId="77777777" w:rsidR="00D55D62" w:rsidRDefault="00D55D62" w:rsidP="00FF357E"/>
          <w:p w14:paraId="6FA7D394" w14:textId="77777777" w:rsidR="00D03333" w:rsidRDefault="00D03333" w:rsidP="00FF357E"/>
        </w:tc>
        <w:tc>
          <w:tcPr>
            <w:tcW w:w="4536" w:type="dxa"/>
          </w:tcPr>
          <w:p w14:paraId="146CC47D" w14:textId="77777777" w:rsidR="00D55D62" w:rsidRDefault="00D55D62" w:rsidP="00FF357E"/>
        </w:tc>
      </w:tr>
      <w:tr w:rsidR="00D55D62" w14:paraId="5EE67563" w14:textId="77777777" w:rsidTr="00401122">
        <w:tc>
          <w:tcPr>
            <w:tcW w:w="4390" w:type="dxa"/>
          </w:tcPr>
          <w:p w14:paraId="310ABB85" w14:textId="77777777" w:rsidR="00D55D62" w:rsidRDefault="00073541" w:rsidP="00FF357E">
            <w:r>
              <w:t>Sind die Meilensteine definiert</w:t>
            </w:r>
            <w:r w:rsidR="0023160C">
              <w:t>?</w:t>
            </w:r>
            <w:r>
              <w:t xml:space="preserve"> </w:t>
            </w:r>
          </w:p>
        </w:tc>
        <w:tc>
          <w:tcPr>
            <w:tcW w:w="4536" w:type="dxa"/>
          </w:tcPr>
          <w:p w14:paraId="03C8A1BB" w14:textId="77777777" w:rsidR="00D55D62" w:rsidRDefault="00D55D62" w:rsidP="00FF357E"/>
          <w:p w14:paraId="42F13031" w14:textId="77777777" w:rsidR="00D03333" w:rsidRDefault="00D03333" w:rsidP="00FF357E"/>
        </w:tc>
        <w:tc>
          <w:tcPr>
            <w:tcW w:w="4536" w:type="dxa"/>
          </w:tcPr>
          <w:p w14:paraId="39D2968D" w14:textId="77777777" w:rsidR="00D55D62" w:rsidRDefault="00D55D62" w:rsidP="00FF357E"/>
        </w:tc>
      </w:tr>
      <w:tr w:rsidR="00D55D62" w14:paraId="3A695BAE" w14:textId="77777777" w:rsidTr="00401122">
        <w:tc>
          <w:tcPr>
            <w:tcW w:w="4390" w:type="dxa"/>
          </w:tcPr>
          <w:p w14:paraId="4A3252D2" w14:textId="77777777" w:rsidR="00D55D62" w:rsidRDefault="0023160C" w:rsidP="0023160C">
            <w:r>
              <w:t>Sind die noch anfallenden A</w:t>
            </w:r>
            <w:r w:rsidR="00F73010">
              <w:t>ufgaben klar und zugeteilt und terminiert?</w:t>
            </w:r>
            <w:r>
              <w:t xml:space="preserve"> </w:t>
            </w:r>
          </w:p>
        </w:tc>
        <w:tc>
          <w:tcPr>
            <w:tcW w:w="4536" w:type="dxa"/>
          </w:tcPr>
          <w:p w14:paraId="07A025CC" w14:textId="77777777" w:rsidR="00D55D62" w:rsidRDefault="00D55D62" w:rsidP="00FF357E"/>
        </w:tc>
        <w:tc>
          <w:tcPr>
            <w:tcW w:w="4536" w:type="dxa"/>
          </w:tcPr>
          <w:p w14:paraId="25D6BEFB" w14:textId="77777777" w:rsidR="00D55D62" w:rsidRDefault="00D55D62" w:rsidP="00FF357E"/>
        </w:tc>
      </w:tr>
      <w:tr w:rsidR="00D55D62" w14:paraId="6FEA6B64" w14:textId="77777777" w:rsidTr="00401122">
        <w:tc>
          <w:tcPr>
            <w:tcW w:w="4390" w:type="dxa"/>
          </w:tcPr>
          <w:p w14:paraId="76EEFA66" w14:textId="77777777" w:rsidR="00D55D62" w:rsidRDefault="0023160C" w:rsidP="00FF357E">
            <w:r>
              <w:t>Ist das Team informiert? Wie wird das Team eingebunden?</w:t>
            </w:r>
          </w:p>
        </w:tc>
        <w:tc>
          <w:tcPr>
            <w:tcW w:w="4536" w:type="dxa"/>
          </w:tcPr>
          <w:p w14:paraId="4909133D" w14:textId="77777777" w:rsidR="00D55D62" w:rsidRDefault="00D55D62" w:rsidP="00FF357E"/>
        </w:tc>
        <w:tc>
          <w:tcPr>
            <w:tcW w:w="4536" w:type="dxa"/>
          </w:tcPr>
          <w:p w14:paraId="7C33F27C" w14:textId="77777777" w:rsidR="00D55D62" w:rsidRDefault="00D55D62" w:rsidP="00FF357E"/>
        </w:tc>
      </w:tr>
      <w:tr w:rsidR="00D55D62" w14:paraId="78590B75" w14:textId="77777777" w:rsidTr="00401122">
        <w:tc>
          <w:tcPr>
            <w:tcW w:w="4390" w:type="dxa"/>
          </w:tcPr>
          <w:p w14:paraId="0F26CE59" w14:textId="77777777" w:rsidR="00D55D62" w:rsidRPr="0023160C" w:rsidRDefault="0023160C" w:rsidP="00FF357E">
            <w:pPr>
              <w:rPr>
                <w:lang w:val="de-DE"/>
              </w:rPr>
            </w:pPr>
            <w:r w:rsidRPr="0023160C">
              <w:rPr>
                <w:lang w:val="de-DE"/>
              </w:rPr>
              <w:t xml:space="preserve">Mit wem wollen wir zusammenarbeiten? Wo könnten wir uns Unterstützung holen? </w:t>
            </w:r>
          </w:p>
        </w:tc>
        <w:tc>
          <w:tcPr>
            <w:tcW w:w="4536" w:type="dxa"/>
          </w:tcPr>
          <w:p w14:paraId="5EC6D8EA" w14:textId="77777777" w:rsidR="00D55D62" w:rsidRDefault="00D55D62" w:rsidP="00FF357E"/>
        </w:tc>
        <w:tc>
          <w:tcPr>
            <w:tcW w:w="4536" w:type="dxa"/>
          </w:tcPr>
          <w:p w14:paraId="0D7C65C6" w14:textId="77777777" w:rsidR="00D55D62" w:rsidRDefault="00D55D62" w:rsidP="00FF357E"/>
        </w:tc>
      </w:tr>
      <w:tr w:rsidR="00D55D62" w14:paraId="14350535" w14:textId="77777777" w:rsidTr="00401122">
        <w:tc>
          <w:tcPr>
            <w:tcW w:w="4390" w:type="dxa"/>
          </w:tcPr>
          <w:p w14:paraId="0B197FFE" w14:textId="77777777" w:rsidR="00D55D62" w:rsidRDefault="00D55D62" w:rsidP="00FF357E"/>
        </w:tc>
        <w:tc>
          <w:tcPr>
            <w:tcW w:w="4536" w:type="dxa"/>
          </w:tcPr>
          <w:p w14:paraId="6C4FE9BE" w14:textId="77777777" w:rsidR="00D55D62" w:rsidRDefault="00D55D62" w:rsidP="00FF357E"/>
          <w:p w14:paraId="50C72040" w14:textId="77777777" w:rsidR="00D03333" w:rsidRDefault="00D03333" w:rsidP="00FF357E"/>
        </w:tc>
        <w:tc>
          <w:tcPr>
            <w:tcW w:w="4536" w:type="dxa"/>
          </w:tcPr>
          <w:p w14:paraId="022D0568" w14:textId="77777777" w:rsidR="00D55D62" w:rsidRDefault="00D55D62" w:rsidP="00FF357E"/>
        </w:tc>
      </w:tr>
      <w:tr w:rsidR="00401122" w14:paraId="28EE79A6" w14:textId="77777777" w:rsidTr="00401122">
        <w:tc>
          <w:tcPr>
            <w:tcW w:w="4390" w:type="dxa"/>
          </w:tcPr>
          <w:p w14:paraId="51156BFE" w14:textId="77777777" w:rsidR="00401122" w:rsidRDefault="00401122" w:rsidP="00FF357E"/>
        </w:tc>
        <w:tc>
          <w:tcPr>
            <w:tcW w:w="4536" w:type="dxa"/>
          </w:tcPr>
          <w:p w14:paraId="3DDCC06C" w14:textId="77777777" w:rsidR="00401122" w:rsidRDefault="00401122" w:rsidP="00FF357E"/>
          <w:p w14:paraId="58CEBE35" w14:textId="77777777" w:rsidR="00D03333" w:rsidRDefault="00D03333" w:rsidP="00FF357E"/>
        </w:tc>
        <w:tc>
          <w:tcPr>
            <w:tcW w:w="4536" w:type="dxa"/>
          </w:tcPr>
          <w:p w14:paraId="0E63E254" w14:textId="77777777" w:rsidR="00401122" w:rsidRDefault="00401122" w:rsidP="00FF357E"/>
        </w:tc>
      </w:tr>
      <w:tr w:rsidR="00401122" w14:paraId="0392971E" w14:textId="77777777" w:rsidTr="00401122">
        <w:tc>
          <w:tcPr>
            <w:tcW w:w="4390" w:type="dxa"/>
          </w:tcPr>
          <w:p w14:paraId="5FBD9392" w14:textId="77777777" w:rsidR="00401122" w:rsidRDefault="00401122" w:rsidP="00FF357E"/>
        </w:tc>
        <w:tc>
          <w:tcPr>
            <w:tcW w:w="4536" w:type="dxa"/>
          </w:tcPr>
          <w:p w14:paraId="06D31FB5" w14:textId="77777777" w:rsidR="00401122" w:rsidRDefault="00401122" w:rsidP="00FF357E"/>
          <w:p w14:paraId="6C742A28" w14:textId="77777777" w:rsidR="00D03333" w:rsidRDefault="00D03333" w:rsidP="00FF357E"/>
        </w:tc>
        <w:tc>
          <w:tcPr>
            <w:tcW w:w="4536" w:type="dxa"/>
          </w:tcPr>
          <w:p w14:paraId="3F8244B5" w14:textId="77777777" w:rsidR="00401122" w:rsidRDefault="00401122" w:rsidP="00FF357E"/>
        </w:tc>
      </w:tr>
      <w:tr w:rsidR="00401122" w14:paraId="211BE2CB" w14:textId="77777777" w:rsidTr="00401122">
        <w:tc>
          <w:tcPr>
            <w:tcW w:w="4390" w:type="dxa"/>
          </w:tcPr>
          <w:p w14:paraId="29BC18B1" w14:textId="77777777" w:rsidR="00401122" w:rsidRDefault="00401122" w:rsidP="00FF357E"/>
        </w:tc>
        <w:tc>
          <w:tcPr>
            <w:tcW w:w="4536" w:type="dxa"/>
          </w:tcPr>
          <w:p w14:paraId="300BFA05" w14:textId="77777777" w:rsidR="00401122" w:rsidRDefault="00401122" w:rsidP="00FF357E"/>
          <w:p w14:paraId="568362BD" w14:textId="77777777" w:rsidR="00D03333" w:rsidRDefault="00D03333" w:rsidP="00FF357E"/>
        </w:tc>
        <w:tc>
          <w:tcPr>
            <w:tcW w:w="4536" w:type="dxa"/>
          </w:tcPr>
          <w:p w14:paraId="096FCD19" w14:textId="77777777" w:rsidR="00401122" w:rsidRDefault="00401122" w:rsidP="00FF357E"/>
        </w:tc>
      </w:tr>
      <w:tr w:rsidR="00401122" w14:paraId="58A77856" w14:textId="77777777" w:rsidTr="00401122">
        <w:tc>
          <w:tcPr>
            <w:tcW w:w="4390" w:type="dxa"/>
          </w:tcPr>
          <w:p w14:paraId="45D84DC1" w14:textId="77777777" w:rsidR="00401122" w:rsidRDefault="00401122" w:rsidP="00FF357E"/>
        </w:tc>
        <w:tc>
          <w:tcPr>
            <w:tcW w:w="4536" w:type="dxa"/>
          </w:tcPr>
          <w:p w14:paraId="162BADF2" w14:textId="77777777" w:rsidR="00401122" w:rsidRDefault="00401122" w:rsidP="00FF357E"/>
          <w:p w14:paraId="24BCE5AC" w14:textId="77777777" w:rsidR="00D03333" w:rsidRDefault="00D03333" w:rsidP="00FF357E"/>
        </w:tc>
        <w:tc>
          <w:tcPr>
            <w:tcW w:w="4536" w:type="dxa"/>
          </w:tcPr>
          <w:p w14:paraId="7DC3B945" w14:textId="77777777" w:rsidR="00401122" w:rsidRDefault="00401122" w:rsidP="00FF357E"/>
        </w:tc>
      </w:tr>
      <w:tr w:rsidR="00401122" w14:paraId="23C0CF24" w14:textId="77777777" w:rsidTr="00401122">
        <w:tc>
          <w:tcPr>
            <w:tcW w:w="4390" w:type="dxa"/>
          </w:tcPr>
          <w:p w14:paraId="2BC06737" w14:textId="77777777" w:rsidR="00401122" w:rsidRDefault="00401122" w:rsidP="00FF357E"/>
        </w:tc>
        <w:tc>
          <w:tcPr>
            <w:tcW w:w="4536" w:type="dxa"/>
          </w:tcPr>
          <w:p w14:paraId="0F447902" w14:textId="77777777" w:rsidR="00401122" w:rsidRDefault="00401122" w:rsidP="00FF357E"/>
          <w:p w14:paraId="50E2F4E7" w14:textId="77777777" w:rsidR="00D03333" w:rsidRDefault="00D03333" w:rsidP="00FF357E"/>
        </w:tc>
        <w:tc>
          <w:tcPr>
            <w:tcW w:w="4536" w:type="dxa"/>
          </w:tcPr>
          <w:p w14:paraId="2DDA1E15" w14:textId="77777777" w:rsidR="00401122" w:rsidRDefault="00401122" w:rsidP="00FF357E"/>
        </w:tc>
      </w:tr>
    </w:tbl>
    <w:p w14:paraId="36D764CE" w14:textId="77777777" w:rsidR="00D55D62" w:rsidRDefault="00D55D62" w:rsidP="000701F1"/>
    <w:p w14:paraId="00430CAE" w14:textId="77777777" w:rsidR="0023160C" w:rsidRDefault="005A00CD" w:rsidP="005A00CD">
      <w:pPr>
        <w:spacing w:after="200" w:line="276" w:lineRule="auto"/>
      </w:pPr>
      <w:r>
        <w:tab/>
      </w:r>
      <w:r>
        <w:tab/>
      </w:r>
      <w:r w:rsidR="0023160C">
        <w:br w:type="page"/>
      </w:r>
    </w:p>
    <w:p w14:paraId="274A1A85" w14:textId="77777777" w:rsidR="00D55D62" w:rsidRDefault="00D55D62" w:rsidP="000701F1"/>
    <w:p w14:paraId="60E839B5" w14:textId="33EEE44B" w:rsidR="00D55D62" w:rsidRPr="002D6F52" w:rsidRDefault="005A00CD" w:rsidP="00D55D62">
      <w:pPr>
        <w:pStyle w:val="berschrift3"/>
        <w:rPr>
          <w:b w:val="0"/>
          <w:bCs/>
        </w:rPr>
      </w:pPr>
      <w:r w:rsidRPr="00F53059">
        <w:rPr>
          <w:color w:val="FF7876" w:themeColor="accent3"/>
          <w:sz w:val="32"/>
          <w:szCs w:val="32"/>
        </w:rPr>
        <w:t>DO</w:t>
      </w:r>
      <w:r w:rsidRPr="00F53059">
        <w:rPr>
          <w:sz w:val="32"/>
          <w:szCs w:val="32"/>
        </w:rPr>
        <w:t xml:space="preserve"> </w:t>
      </w:r>
      <w:r>
        <w:t xml:space="preserve">- </w:t>
      </w:r>
      <w:r w:rsidR="00D55D62">
        <w:t xml:space="preserve">Aufgabenliste </w:t>
      </w:r>
      <w:r w:rsidR="00D22F97">
        <w:br/>
      </w:r>
      <w:r w:rsidR="00741266">
        <w:rPr>
          <w:b w:val="0"/>
          <w:bCs/>
        </w:rPr>
        <w:t>D</w:t>
      </w:r>
      <w:r w:rsidR="002D6F52">
        <w:rPr>
          <w:b w:val="0"/>
          <w:bCs/>
        </w:rPr>
        <w:t xml:space="preserve">ie </w:t>
      </w:r>
      <w:r w:rsidR="002D6F52" w:rsidRPr="002D6F52">
        <w:rPr>
          <w:b w:val="0"/>
          <w:bCs/>
        </w:rPr>
        <w:t>Aufgaben aus der Planung</w:t>
      </w:r>
      <w:r w:rsidR="002D6F52">
        <w:rPr>
          <w:b w:val="0"/>
          <w:bCs/>
        </w:rPr>
        <w:t xml:space="preserve"> werden</w:t>
      </w:r>
      <w:r w:rsidR="002D6F52" w:rsidRPr="002D6F52">
        <w:rPr>
          <w:b w:val="0"/>
          <w:bCs/>
        </w:rPr>
        <w:t xml:space="preserve"> </w:t>
      </w:r>
      <w:r w:rsidR="00B86A8C" w:rsidRPr="002D6F52">
        <w:rPr>
          <w:b w:val="0"/>
          <w:bCs/>
        </w:rPr>
        <w:t xml:space="preserve">in </w:t>
      </w:r>
      <w:r w:rsidR="00B86A8C">
        <w:rPr>
          <w:b w:val="0"/>
          <w:bCs/>
        </w:rPr>
        <w:t xml:space="preserve">der </w:t>
      </w:r>
      <w:r w:rsidR="00B86A8C" w:rsidRPr="002D6F52">
        <w:rPr>
          <w:b w:val="0"/>
          <w:bCs/>
        </w:rPr>
        <w:t>nachfolgenden Liste</w:t>
      </w:r>
      <w:r w:rsidR="002D6F52" w:rsidRPr="002D6F52">
        <w:rPr>
          <w:b w:val="0"/>
          <w:bCs/>
        </w:rPr>
        <w:t xml:space="preserve"> er</w:t>
      </w:r>
      <w:r w:rsidR="002D6F52">
        <w:rPr>
          <w:b w:val="0"/>
          <w:bCs/>
        </w:rPr>
        <w:t>g</w:t>
      </w:r>
      <w:r w:rsidR="002D6F52" w:rsidRPr="002D6F52">
        <w:rPr>
          <w:b w:val="0"/>
          <w:bCs/>
        </w:rPr>
        <w:t>änz</w:t>
      </w:r>
      <w:r w:rsidR="002D6F52">
        <w:rPr>
          <w:b w:val="0"/>
          <w:bCs/>
        </w:rPr>
        <w:t>t</w:t>
      </w:r>
      <w:r w:rsidR="002D6F52" w:rsidRPr="002D6F52">
        <w:rPr>
          <w:b w:val="0"/>
          <w:bCs/>
        </w:rPr>
        <w:t xml:space="preserve">. </w:t>
      </w:r>
    </w:p>
    <w:p w14:paraId="47FAB15D" w14:textId="77777777" w:rsidR="00F161DD" w:rsidRPr="00F161DD" w:rsidRDefault="00F161DD" w:rsidP="00F161DD"/>
    <w:tbl>
      <w:tblPr>
        <w:tblStyle w:val="Tabellenraster"/>
        <w:tblW w:w="13462" w:type="dxa"/>
        <w:tblLook w:val="04A0" w:firstRow="1" w:lastRow="0" w:firstColumn="1" w:lastColumn="0" w:noHBand="0" w:noVBand="1"/>
      </w:tblPr>
      <w:tblGrid>
        <w:gridCol w:w="6941"/>
        <w:gridCol w:w="1985"/>
        <w:gridCol w:w="2551"/>
        <w:gridCol w:w="1985"/>
      </w:tblGrid>
      <w:tr w:rsidR="005A00CD" w:rsidRPr="00D55D62" w14:paraId="2F4BB70B" w14:textId="77777777" w:rsidTr="00F53059">
        <w:tc>
          <w:tcPr>
            <w:tcW w:w="6941" w:type="dxa"/>
          </w:tcPr>
          <w:p w14:paraId="77732A1A" w14:textId="77777777" w:rsidR="005A00CD" w:rsidRPr="00D55D62" w:rsidRDefault="005A00CD" w:rsidP="000701F1">
            <w:pPr>
              <w:rPr>
                <w:b/>
              </w:rPr>
            </w:pPr>
            <w:r>
              <w:rPr>
                <w:b/>
              </w:rPr>
              <w:t xml:space="preserve">Aufgabe, Teilprojekt </w:t>
            </w:r>
            <w:r w:rsidRPr="00D55D62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14:paraId="1823282D" w14:textId="77777777" w:rsidR="005A00CD" w:rsidRPr="00D55D62" w:rsidRDefault="005A00CD" w:rsidP="00F53059">
            <w:pPr>
              <w:rPr>
                <w:b/>
              </w:rPr>
            </w:pPr>
            <w:r w:rsidRPr="00D55D62">
              <w:rPr>
                <w:b/>
              </w:rPr>
              <w:t xml:space="preserve">Wer </w:t>
            </w:r>
            <w:r>
              <w:rPr>
                <w:b/>
              </w:rPr>
              <w:br/>
            </w:r>
            <w:r w:rsidRPr="005A00CD">
              <w:rPr>
                <w:sz w:val="20"/>
                <w:szCs w:val="20"/>
              </w:rPr>
              <w:t xml:space="preserve">(Verantwortlichkeit </w:t>
            </w:r>
            <w:r w:rsidR="00F53059">
              <w:rPr>
                <w:sz w:val="20"/>
                <w:szCs w:val="20"/>
              </w:rPr>
              <w:t>V</w:t>
            </w:r>
            <w:r w:rsidRPr="005A00CD">
              <w:rPr>
                <w:sz w:val="20"/>
                <w:szCs w:val="20"/>
              </w:rPr>
              <w:t xml:space="preserve"> </w:t>
            </w:r>
            <w:r w:rsidR="00F53059">
              <w:rPr>
                <w:sz w:val="20"/>
                <w:szCs w:val="20"/>
              </w:rPr>
              <w:t xml:space="preserve"> u. </w:t>
            </w:r>
            <w:r w:rsidRPr="005A00CD">
              <w:rPr>
                <w:sz w:val="20"/>
                <w:szCs w:val="20"/>
              </w:rPr>
              <w:t>Mitarbeit MA)</w:t>
            </w:r>
          </w:p>
        </w:tc>
        <w:tc>
          <w:tcPr>
            <w:tcW w:w="2551" w:type="dxa"/>
          </w:tcPr>
          <w:p w14:paraId="17C8FC39" w14:textId="77777777" w:rsidR="005A00CD" w:rsidRPr="00D55D62" w:rsidRDefault="005A00CD" w:rsidP="005A00CD">
            <w:pPr>
              <w:rPr>
                <w:b/>
              </w:rPr>
            </w:pPr>
            <w:r w:rsidRPr="00D55D62">
              <w:rPr>
                <w:b/>
              </w:rPr>
              <w:t>Bis wann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A00CD">
              <w:rPr>
                <w:sz w:val="20"/>
                <w:szCs w:val="20"/>
              </w:rPr>
              <w:t>(Datum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</w:rPr>
              <w:br/>
            </w:r>
          </w:p>
        </w:tc>
        <w:tc>
          <w:tcPr>
            <w:tcW w:w="1985" w:type="dxa"/>
          </w:tcPr>
          <w:p w14:paraId="1480E130" w14:textId="77777777" w:rsidR="005A00CD" w:rsidRPr="00D55D62" w:rsidRDefault="005A00CD" w:rsidP="00F73010">
            <w:pPr>
              <w:rPr>
                <w:b/>
              </w:rPr>
            </w:pPr>
            <w:r>
              <w:rPr>
                <w:b/>
              </w:rPr>
              <w:t xml:space="preserve">Erledigt </w:t>
            </w:r>
            <w:r>
              <w:rPr>
                <w:b/>
              </w:rPr>
              <w:br/>
            </w:r>
            <w:r w:rsidRPr="005A00CD">
              <w:rPr>
                <w:sz w:val="20"/>
                <w:szCs w:val="20"/>
              </w:rPr>
              <w:t>(Visum, Datum)</w:t>
            </w:r>
          </w:p>
        </w:tc>
      </w:tr>
      <w:tr w:rsidR="005A00CD" w14:paraId="6931A3A7" w14:textId="77777777" w:rsidTr="00F53059">
        <w:tc>
          <w:tcPr>
            <w:tcW w:w="6941" w:type="dxa"/>
          </w:tcPr>
          <w:p w14:paraId="06B9FB37" w14:textId="77777777" w:rsidR="005A00CD" w:rsidRDefault="005A00CD" w:rsidP="000701F1"/>
          <w:p w14:paraId="27E714C5" w14:textId="77777777" w:rsidR="005A00CD" w:rsidRDefault="005A00CD" w:rsidP="000701F1"/>
        </w:tc>
        <w:tc>
          <w:tcPr>
            <w:tcW w:w="1985" w:type="dxa"/>
          </w:tcPr>
          <w:p w14:paraId="67148E59" w14:textId="77777777" w:rsidR="005A00CD" w:rsidRDefault="005A00CD" w:rsidP="000701F1"/>
        </w:tc>
        <w:tc>
          <w:tcPr>
            <w:tcW w:w="2551" w:type="dxa"/>
          </w:tcPr>
          <w:p w14:paraId="1AA5E2CC" w14:textId="77777777" w:rsidR="005A00CD" w:rsidRDefault="005A00CD" w:rsidP="000701F1"/>
        </w:tc>
        <w:tc>
          <w:tcPr>
            <w:tcW w:w="1985" w:type="dxa"/>
          </w:tcPr>
          <w:p w14:paraId="68FA6640" w14:textId="77777777" w:rsidR="005A00CD" w:rsidRDefault="005A00CD" w:rsidP="000701F1"/>
        </w:tc>
      </w:tr>
      <w:tr w:rsidR="005A00CD" w14:paraId="236C6CDE" w14:textId="77777777" w:rsidTr="00F53059">
        <w:tc>
          <w:tcPr>
            <w:tcW w:w="6941" w:type="dxa"/>
          </w:tcPr>
          <w:p w14:paraId="306027EB" w14:textId="77777777" w:rsidR="005A00CD" w:rsidRDefault="005A00CD" w:rsidP="000701F1"/>
          <w:p w14:paraId="73E82B93" w14:textId="77777777" w:rsidR="005A00CD" w:rsidRDefault="005A00CD" w:rsidP="000701F1"/>
        </w:tc>
        <w:tc>
          <w:tcPr>
            <w:tcW w:w="1985" w:type="dxa"/>
          </w:tcPr>
          <w:p w14:paraId="2CDC9200" w14:textId="77777777" w:rsidR="005A00CD" w:rsidRDefault="005A00CD" w:rsidP="000701F1"/>
        </w:tc>
        <w:tc>
          <w:tcPr>
            <w:tcW w:w="2551" w:type="dxa"/>
          </w:tcPr>
          <w:p w14:paraId="24D9DD8C" w14:textId="77777777" w:rsidR="005A00CD" w:rsidRDefault="005A00CD" w:rsidP="000701F1"/>
        </w:tc>
        <w:tc>
          <w:tcPr>
            <w:tcW w:w="1985" w:type="dxa"/>
          </w:tcPr>
          <w:p w14:paraId="55150BA4" w14:textId="77777777" w:rsidR="005A00CD" w:rsidRDefault="005A00CD" w:rsidP="000701F1"/>
        </w:tc>
      </w:tr>
      <w:tr w:rsidR="005A00CD" w14:paraId="33940F9F" w14:textId="77777777" w:rsidTr="00F53059">
        <w:tc>
          <w:tcPr>
            <w:tcW w:w="6941" w:type="dxa"/>
          </w:tcPr>
          <w:p w14:paraId="119955C5" w14:textId="77777777" w:rsidR="005A00CD" w:rsidRDefault="005A00CD" w:rsidP="000701F1"/>
          <w:p w14:paraId="427C273B" w14:textId="77777777" w:rsidR="005A00CD" w:rsidRDefault="005A00CD" w:rsidP="000701F1"/>
        </w:tc>
        <w:tc>
          <w:tcPr>
            <w:tcW w:w="1985" w:type="dxa"/>
          </w:tcPr>
          <w:p w14:paraId="2FF9D2E8" w14:textId="77777777" w:rsidR="005A00CD" w:rsidRDefault="005A00CD" w:rsidP="000701F1"/>
        </w:tc>
        <w:tc>
          <w:tcPr>
            <w:tcW w:w="2551" w:type="dxa"/>
          </w:tcPr>
          <w:p w14:paraId="1E1CEB45" w14:textId="77777777" w:rsidR="005A00CD" w:rsidRDefault="005A00CD" w:rsidP="000701F1"/>
        </w:tc>
        <w:tc>
          <w:tcPr>
            <w:tcW w:w="1985" w:type="dxa"/>
          </w:tcPr>
          <w:p w14:paraId="567A7980" w14:textId="77777777" w:rsidR="005A00CD" w:rsidRDefault="005A00CD" w:rsidP="000701F1"/>
        </w:tc>
      </w:tr>
      <w:tr w:rsidR="005A00CD" w14:paraId="351A7B4D" w14:textId="77777777" w:rsidTr="00F53059">
        <w:tc>
          <w:tcPr>
            <w:tcW w:w="6941" w:type="dxa"/>
          </w:tcPr>
          <w:p w14:paraId="522824B9" w14:textId="77777777" w:rsidR="005A00CD" w:rsidRDefault="005A00CD" w:rsidP="000701F1"/>
          <w:p w14:paraId="69159E81" w14:textId="77777777" w:rsidR="005A00CD" w:rsidRDefault="005A00CD" w:rsidP="000701F1"/>
        </w:tc>
        <w:tc>
          <w:tcPr>
            <w:tcW w:w="1985" w:type="dxa"/>
          </w:tcPr>
          <w:p w14:paraId="7D6E97C5" w14:textId="77777777" w:rsidR="005A00CD" w:rsidRDefault="005A00CD" w:rsidP="000701F1"/>
        </w:tc>
        <w:tc>
          <w:tcPr>
            <w:tcW w:w="2551" w:type="dxa"/>
          </w:tcPr>
          <w:p w14:paraId="16C169C3" w14:textId="77777777" w:rsidR="005A00CD" w:rsidRDefault="005A00CD" w:rsidP="000701F1"/>
        </w:tc>
        <w:tc>
          <w:tcPr>
            <w:tcW w:w="1985" w:type="dxa"/>
          </w:tcPr>
          <w:p w14:paraId="150327CC" w14:textId="77777777" w:rsidR="005A00CD" w:rsidRDefault="005A00CD" w:rsidP="000701F1"/>
        </w:tc>
      </w:tr>
      <w:tr w:rsidR="005A00CD" w14:paraId="1D673CFC" w14:textId="77777777" w:rsidTr="00F53059">
        <w:tc>
          <w:tcPr>
            <w:tcW w:w="6941" w:type="dxa"/>
          </w:tcPr>
          <w:p w14:paraId="53F909AB" w14:textId="77777777" w:rsidR="005A00CD" w:rsidRDefault="005A00CD" w:rsidP="000701F1"/>
          <w:p w14:paraId="13F4D704" w14:textId="77777777" w:rsidR="005A00CD" w:rsidRDefault="005A00CD" w:rsidP="000701F1"/>
        </w:tc>
        <w:tc>
          <w:tcPr>
            <w:tcW w:w="1985" w:type="dxa"/>
          </w:tcPr>
          <w:p w14:paraId="32E96B87" w14:textId="77777777" w:rsidR="005A00CD" w:rsidRDefault="005A00CD" w:rsidP="000701F1"/>
        </w:tc>
        <w:tc>
          <w:tcPr>
            <w:tcW w:w="2551" w:type="dxa"/>
          </w:tcPr>
          <w:p w14:paraId="3FCEE0ED" w14:textId="77777777" w:rsidR="005A00CD" w:rsidRDefault="005A00CD" w:rsidP="000701F1"/>
        </w:tc>
        <w:tc>
          <w:tcPr>
            <w:tcW w:w="1985" w:type="dxa"/>
          </w:tcPr>
          <w:p w14:paraId="7E97B77D" w14:textId="77777777" w:rsidR="005A00CD" w:rsidRDefault="005A00CD" w:rsidP="000701F1"/>
        </w:tc>
      </w:tr>
      <w:tr w:rsidR="005A00CD" w14:paraId="40BBBAB5" w14:textId="77777777" w:rsidTr="00F53059">
        <w:tc>
          <w:tcPr>
            <w:tcW w:w="6941" w:type="dxa"/>
          </w:tcPr>
          <w:p w14:paraId="1C9B4BB7" w14:textId="77777777" w:rsidR="005A00CD" w:rsidRDefault="005A00CD" w:rsidP="000701F1"/>
          <w:p w14:paraId="0CB47FDA" w14:textId="77777777" w:rsidR="005A00CD" w:rsidRDefault="005A00CD" w:rsidP="000701F1"/>
        </w:tc>
        <w:tc>
          <w:tcPr>
            <w:tcW w:w="1985" w:type="dxa"/>
          </w:tcPr>
          <w:p w14:paraId="039995E8" w14:textId="77777777" w:rsidR="005A00CD" w:rsidRDefault="005A00CD" w:rsidP="000701F1"/>
        </w:tc>
        <w:tc>
          <w:tcPr>
            <w:tcW w:w="2551" w:type="dxa"/>
          </w:tcPr>
          <w:p w14:paraId="3618923D" w14:textId="77777777" w:rsidR="005A00CD" w:rsidRDefault="005A00CD" w:rsidP="000701F1"/>
        </w:tc>
        <w:tc>
          <w:tcPr>
            <w:tcW w:w="1985" w:type="dxa"/>
          </w:tcPr>
          <w:p w14:paraId="67AF0766" w14:textId="77777777" w:rsidR="005A00CD" w:rsidRDefault="005A00CD" w:rsidP="000701F1"/>
        </w:tc>
      </w:tr>
      <w:tr w:rsidR="005A00CD" w14:paraId="064C2DC4" w14:textId="77777777" w:rsidTr="00F53059">
        <w:tc>
          <w:tcPr>
            <w:tcW w:w="6941" w:type="dxa"/>
          </w:tcPr>
          <w:p w14:paraId="7CF685BF" w14:textId="77777777" w:rsidR="005A00CD" w:rsidRDefault="005A00CD" w:rsidP="000701F1"/>
          <w:p w14:paraId="1875E1FB" w14:textId="77777777" w:rsidR="005A00CD" w:rsidRDefault="005A00CD" w:rsidP="000701F1"/>
        </w:tc>
        <w:tc>
          <w:tcPr>
            <w:tcW w:w="1985" w:type="dxa"/>
          </w:tcPr>
          <w:p w14:paraId="7D6B1BBE" w14:textId="77777777" w:rsidR="005A00CD" w:rsidRDefault="005A00CD" w:rsidP="000701F1"/>
        </w:tc>
        <w:tc>
          <w:tcPr>
            <w:tcW w:w="2551" w:type="dxa"/>
          </w:tcPr>
          <w:p w14:paraId="111445C2" w14:textId="77777777" w:rsidR="005A00CD" w:rsidRDefault="005A00CD" w:rsidP="000701F1"/>
        </w:tc>
        <w:tc>
          <w:tcPr>
            <w:tcW w:w="1985" w:type="dxa"/>
          </w:tcPr>
          <w:p w14:paraId="51C4CF29" w14:textId="77777777" w:rsidR="005A00CD" w:rsidRDefault="005A00CD" w:rsidP="000701F1"/>
        </w:tc>
      </w:tr>
      <w:tr w:rsidR="005A00CD" w14:paraId="4B53454F" w14:textId="77777777" w:rsidTr="00F53059">
        <w:tc>
          <w:tcPr>
            <w:tcW w:w="6941" w:type="dxa"/>
          </w:tcPr>
          <w:p w14:paraId="338471D3" w14:textId="77777777" w:rsidR="005A00CD" w:rsidRDefault="005A00CD" w:rsidP="000701F1"/>
          <w:p w14:paraId="7B0F7946" w14:textId="77777777" w:rsidR="005A00CD" w:rsidRDefault="005A00CD" w:rsidP="000701F1"/>
        </w:tc>
        <w:tc>
          <w:tcPr>
            <w:tcW w:w="1985" w:type="dxa"/>
          </w:tcPr>
          <w:p w14:paraId="1BAC7987" w14:textId="77777777" w:rsidR="005A00CD" w:rsidRDefault="005A00CD" w:rsidP="000701F1"/>
        </w:tc>
        <w:tc>
          <w:tcPr>
            <w:tcW w:w="2551" w:type="dxa"/>
          </w:tcPr>
          <w:p w14:paraId="42BEF6B3" w14:textId="77777777" w:rsidR="005A00CD" w:rsidRDefault="005A00CD" w:rsidP="000701F1"/>
        </w:tc>
        <w:tc>
          <w:tcPr>
            <w:tcW w:w="1985" w:type="dxa"/>
          </w:tcPr>
          <w:p w14:paraId="330B15E2" w14:textId="77777777" w:rsidR="005A00CD" w:rsidRDefault="005A00CD" w:rsidP="000701F1"/>
        </w:tc>
      </w:tr>
      <w:tr w:rsidR="005A00CD" w14:paraId="0932DF51" w14:textId="77777777" w:rsidTr="00F53059">
        <w:tc>
          <w:tcPr>
            <w:tcW w:w="6941" w:type="dxa"/>
          </w:tcPr>
          <w:p w14:paraId="5496C91B" w14:textId="77777777" w:rsidR="005A00CD" w:rsidRDefault="005A00CD" w:rsidP="000701F1"/>
          <w:p w14:paraId="37ADEFBE" w14:textId="77777777" w:rsidR="005A00CD" w:rsidRDefault="005A00CD" w:rsidP="000701F1"/>
        </w:tc>
        <w:tc>
          <w:tcPr>
            <w:tcW w:w="1985" w:type="dxa"/>
          </w:tcPr>
          <w:p w14:paraId="26D32B2F" w14:textId="77777777" w:rsidR="005A00CD" w:rsidRDefault="005A00CD" w:rsidP="000701F1"/>
        </w:tc>
        <w:tc>
          <w:tcPr>
            <w:tcW w:w="2551" w:type="dxa"/>
          </w:tcPr>
          <w:p w14:paraId="0E2C77C7" w14:textId="77777777" w:rsidR="005A00CD" w:rsidRDefault="005A00CD" w:rsidP="000701F1"/>
        </w:tc>
        <w:tc>
          <w:tcPr>
            <w:tcW w:w="1985" w:type="dxa"/>
          </w:tcPr>
          <w:p w14:paraId="5AFBCEA1" w14:textId="77777777" w:rsidR="005A00CD" w:rsidRDefault="005A00CD" w:rsidP="000701F1"/>
        </w:tc>
      </w:tr>
      <w:tr w:rsidR="005A00CD" w14:paraId="166B1D26" w14:textId="77777777" w:rsidTr="00F53059">
        <w:tc>
          <w:tcPr>
            <w:tcW w:w="6941" w:type="dxa"/>
          </w:tcPr>
          <w:p w14:paraId="1245204A" w14:textId="77777777" w:rsidR="005A00CD" w:rsidRDefault="005A00CD" w:rsidP="000701F1"/>
          <w:p w14:paraId="00F473BB" w14:textId="77777777" w:rsidR="005A00CD" w:rsidRDefault="005A00CD" w:rsidP="000701F1"/>
        </w:tc>
        <w:tc>
          <w:tcPr>
            <w:tcW w:w="1985" w:type="dxa"/>
          </w:tcPr>
          <w:p w14:paraId="3D086CEE" w14:textId="77777777" w:rsidR="005A00CD" w:rsidRDefault="005A00CD" w:rsidP="000701F1"/>
        </w:tc>
        <w:tc>
          <w:tcPr>
            <w:tcW w:w="2551" w:type="dxa"/>
          </w:tcPr>
          <w:p w14:paraId="0747AF72" w14:textId="77777777" w:rsidR="005A00CD" w:rsidRDefault="005A00CD" w:rsidP="000701F1"/>
        </w:tc>
        <w:tc>
          <w:tcPr>
            <w:tcW w:w="1985" w:type="dxa"/>
          </w:tcPr>
          <w:p w14:paraId="64226434" w14:textId="77777777" w:rsidR="005A00CD" w:rsidRDefault="005A00CD" w:rsidP="000701F1"/>
        </w:tc>
      </w:tr>
    </w:tbl>
    <w:p w14:paraId="2649F0C1" w14:textId="77777777" w:rsidR="005A00CD" w:rsidRDefault="005A00CD" w:rsidP="000701F1"/>
    <w:p w14:paraId="1BAB5ACB" w14:textId="77777777" w:rsidR="009E2028" w:rsidRDefault="005A00CD" w:rsidP="00FF41AA">
      <w:pPr>
        <w:tabs>
          <w:tab w:val="left" w:pos="7470"/>
        </w:tabs>
        <w:spacing w:after="200" w:line="276" w:lineRule="auto"/>
      </w:pPr>
      <w:r w:rsidRPr="00F53059">
        <w:rPr>
          <w:b/>
          <w:color w:val="FF7876" w:themeColor="accent3"/>
          <w:sz w:val="32"/>
          <w:szCs w:val="32"/>
        </w:rPr>
        <w:lastRenderedPageBreak/>
        <w:t>Check</w:t>
      </w:r>
      <w:r w:rsidRPr="00F53059">
        <w:rPr>
          <w:color w:val="FF7876" w:themeColor="accent3"/>
          <w:sz w:val="32"/>
          <w:szCs w:val="32"/>
        </w:rPr>
        <w:t xml:space="preserve"> </w:t>
      </w:r>
      <w:r>
        <w:t xml:space="preserve">– </w:t>
      </w:r>
      <w:r w:rsidR="00FF41AA">
        <w:t>I</w:t>
      </w:r>
      <w:r>
        <w:t xml:space="preserve">nternes Audit </w:t>
      </w:r>
      <w:r w:rsidR="00FF41AA">
        <w:t xml:space="preserve">als Vorbereitung auf das Externe Audit </w:t>
      </w:r>
    </w:p>
    <w:p w14:paraId="7DA5ED8F" w14:textId="33930DF2" w:rsidR="005A00CD" w:rsidRDefault="009E2028" w:rsidP="00FF41AA">
      <w:pPr>
        <w:tabs>
          <w:tab w:val="left" w:pos="7470"/>
        </w:tabs>
        <w:spacing w:after="200" w:line="276" w:lineRule="auto"/>
      </w:pPr>
      <w:r>
        <w:t xml:space="preserve">Welche Prozesse oder Dokumente wollen wir vor dem Audit prüfen? </w:t>
      </w:r>
      <w:r w:rsidR="00FF41AA">
        <w:tab/>
      </w:r>
    </w:p>
    <w:tbl>
      <w:tblPr>
        <w:tblStyle w:val="Tabellenraster"/>
        <w:tblW w:w="12689" w:type="dxa"/>
        <w:tblLook w:val="04A0" w:firstRow="1" w:lastRow="0" w:firstColumn="1" w:lastColumn="0" w:noHBand="0" w:noVBand="1"/>
      </w:tblPr>
      <w:tblGrid>
        <w:gridCol w:w="4531"/>
        <w:gridCol w:w="2552"/>
        <w:gridCol w:w="2017"/>
        <w:gridCol w:w="3589"/>
      </w:tblGrid>
      <w:tr w:rsidR="005A00CD" w:rsidRPr="00F53059" w14:paraId="0A5332C8" w14:textId="77777777" w:rsidTr="00F53059">
        <w:tc>
          <w:tcPr>
            <w:tcW w:w="4531" w:type="dxa"/>
          </w:tcPr>
          <w:p w14:paraId="619771CC" w14:textId="77777777" w:rsidR="005A00CD" w:rsidRPr="00F53059" w:rsidRDefault="005A00CD" w:rsidP="00A54CDE">
            <w:pPr>
              <w:rPr>
                <w:b/>
              </w:rPr>
            </w:pPr>
            <w:r w:rsidRPr="00F53059">
              <w:rPr>
                <w:b/>
              </w:rPr>
              <w:t xml:space="preserve">Was </w:t>
            </w:r>
          </w:p>
        </w:tc>
        <w:tc>
          <w:tcPr>
            <w:tcW w:w="2552" w:type="dxa"/>
          </w:tcPr>
          <w:p w14:paraId="09F579DA" w14:textId="77777777" w:rsidR="005A00CD" w:rsidRPr="00F53059" w:rsidRDefault="005A00CD" w:rsidP="005A00CD">
            <w:pPr>
              <w:rPr>
                <w:b/>
              </w:rPr>
            </w:pPr>
            <w:r w:rsidRPr="00F53059">
              <w:rPr>
                <w:b/>
              </w:rPr>
              <w:t xml:space="preserve">Wer – Überprüfung </w:t>
            </w:r>
          </w:p>
        </w:tc>
        <w:tc>
          <w:tcPr>
            <w:tcW w:w="2017" w:type="dxa"/>
          </w:tcPr>
          <w:p w14:paraId="29505266" w14:textId="77777777" w:rsidR="005A00CD" w:rsidRPr="00F53059" w:rsidRDefault="005A00CD" w:rsidP="005A00CD">
            <w:pPr>
              <w:rPr>
                <w:b/>
              </w:rPr>
            </w:pPr>
            <w:r w:rsidRPr="00F53059">
              <w:rPr>
                <w:b/>
              </w:rPr>
              <w:t>Bis wann</w:t>
            </w:r>
            <w:r w:rsidR="00F53059" w:rsidRPr="00F53059">
              <w:t xml:space="preserve"> </w:t>
            </w:r>
            <w:r w:rsidR="00F53059" w:rsidRPr="00F53059">
              <w:rPr>
                <w:sz w:val="20"/>
                <w:szCs w:val="20"/>
              </w:rPr>
              <w:t>(Datum)</w:t>
            </w:r>
          </w:p>
        </w:tc>
        <w:tc>
          <w:tcPr>
            <w:tcW w:w="3589" w:type="dxa"/>
          </w:tcPr>
          <w:p w14:paraId="0975E15C" w14:textId="77777777" w:rsidR="005A00CD" w:rsidRPr="00F53059" w:rsidRDefault="005A00CD" w:rsidP="00A54CDE">
            <w:pPr>
              <w:rPr>
                <w:b/>
              </w:rPr>
            </w:pPr>
            <w:r w:rsidRPr="00F53059">
              <w:rPr>
                <w:b/>
              </w:rPr>
              <w:t xml:space="preserve">Erledigt </w:t>
            </w:r>
            <w:r w:rsidRPr="00F53059">
              <w:rPr>
                <w:sz w:val="20"/>
                <w:szCs w:val="20"/>
              </w:rPr>
              <w:t>(Visum und Datum)</w:t>
            </w:r>
          </w:p>
        </w:tc>
      </w:tr>
      <w:tr w:rsidR="005A00CD" w14:paraId="7CC94108" w14:textId="77777777" w:rsidTr="00F53059">
        <w:tc>
          <w:tcPr>
            <w:tcW w:w="4531" w:type="dxa"/>
          </w:tcPr>
          <w:p w14:paraId="34CFEA83" w14:textId="77777777" w:rsidR="005A00CD" w:rsidRDefault="005A00CD" w:rsidP="00A54CDE"/>
        </w:tc>
        <w:tc>
          <w:tcPr>
            <w:tcW w:w="2552" w:type="dxa"/>
          </w:tcPr>
          <w:p w14:paraId="276484D9" w14:textId="77777777" w:rsidR="005A00CD" w:rsidRDefault="005A00CD" w:rsidP="00A54CDE"/>
          <w:p w14:paraId="564949D4" w14:textId="77777777" w:rsidR="00D03333" w:rsidRDefault="00D03333" w:rsidP="00A54CDE"/>
        </w:tc>
        <w:tc>
          <w:tcPr>
            <w:tcW w:w="2017" w:type="dxa"/>
          </w:tcPr>
          <w:p w14:paraId="54A2316A" w14:textId="77777777" w:rsidR="005A00CD" w:rsidRDefault="005A00CD" w:rsidP="00A54CDE"/>
        </w:tc>
        <w:tc>
          <w:tcPr>
            <w:tcW w:w="3589" w:type="dxa"/>
          </w:tcPr>
          <w:p w14:paraId="6D4EA2D2" w14:textId="77777777" w:rsidR="005A00CD" w:rsidRDefault="005A00CD" w:rsidP="00A54CDE"/>
        </w:tc>
      </w:tr>
      <w:tr w:rsidR="005A00CD" w14:paraId="4382EFBE" w14:textId="77777777" w:rsidTr="00F53059">
        <w:tc>
          <w:tcPr>
            <w:tcW w:w="4531" w:type="dxa"/>
          </w:tcPr>
          <w:p w14:paraId="4FD0BBBA" w14:textId="77777777" w:rsidR="005A00CD" w:rsidRDefault="005A00CD" w:rsidP="00A54CDE"/>
        </w:tc>
        <w:tc>
          <w:tcPr>
            <w:tcW w:w="2552" w:type="dxa"/>
          </w:tcPr>
          <w:p w14:paraId="15BEB719" w14:textId="77777777" w:rsidR="005A00CD" w:rsidRDefault="005A00CD" w:rsidP="00A54CDE"/>
          <w:p w14:paraId="5082FC78" w14:textId="77777777" w:rsidR="00D03333" w:rsidRDefault="00D03333" w:rsidP="00A54CDE"/>
        </w:tc>
        <w:tc>
          <w:tcPr>
            <w:tcW w:w="2017" w:type="dxa"/>
          </w:tcPr>
          <w:p w14:paraId="4C1C5EE3" w14:textId="77777777" w:rsidR="005A00CD" w:rsidRDefault="005A00CD" w:rsidP="00A54CDE"/>
        </w:tc>
        <w:tc>
          <w:tcPr>
            <w:tcW w:w="3589" w:type="dxa"/>
          </w:tcPr>
          <w:p w14:paraId="7770F564" w14:textId="77777777" w:rsidR="005A00CD" w:rsidRDefault="005A00CD" w:rsidP="00A54CDE"/>
        </w:tc>
      </w:tr>
      <w:tr w:rsidR="005A00CD" w14:paraId="1AC07104" w14:textId="77777777" w:rsidTr="00F53059">
        <w:tc>
          <w:tcPr>
            <w:tcW w:w="4531" w:type="dxa"/>
          </w:tcPr>
          <w:p w14:paraId="113433F4" w14:textId="77777777" w:rsidR="005A00CD" w:rsidRDefault="005A00CD" w:rsidP="00A54CDE"/>
        </w:tc>
        <w:tc>
          <w:tcPr>
            <w:tcW w:w="2552" w:type="dxa"/>
          </w:tcPr>
          <w:p w14:paraId="1AB9C8A5" w14:textId="77777777" w:rsidR="005A00CD" w:rsidRDefault="005A00CD" w:rsidP="00A54CDE"/>
          <w:p w14:paraId="645333D6" w14:textId="77777777" w:rsidR="00D03333" w:rsidRDefault="00D03333" w:rsidP="00A54CDE"/>
        </w:tc>
        <w:tc>
          <w:tcPr>
            <w:tcW w:w="2017" w:type="dxa"/>
          </w:tcPr>
          <w:p w14:paraId="66F88709" w14:textId="77777777" w:rsidR="005A00CD" w:rsidRDefault="005A00CD" w:rsidP="00A54CDE"/>
        </w:tc>
        <w:tc>
          <w:tcPr>
            <w:tcW w:w="3589" w:type="dxa"/>
          </w:tcPr>
          <w:p w14:paraId="67614C7E" w14:textId="77777777" w:rsidR="005A00CD" w:rsidRDefault="005A00CD" w:rsidP="00A54CDE"/>
        </w:tc>
      </w:tr>
      <w:tr w:rsidR="005A00CD" w14:paraId="2CD69AF1" w14:textId="77777777" w:rsidTr="00F53059">
        <w:tc>
          <w:tcPr>
            <w:tcW w:w="4531" w:type="dxa"/>
          </w:tcPr>
          <w:p w14:paraId="63BC67DD" w14:textId="77777777" w:rsidR="005A00CD" w:rsidRDefault="005A00CD" w:rsidP="00A54CDE"/>
        </w:tc>
        <w:tc>
          <w:tcPr>
            <w:tcW w:w="2552" w:type="dxa"/>
          </w:tcPr>
          <w:p w14:paraId="4DE97914" w14:textId="77777777" w:rsidR="005A00CD" w:rsidRDefault="005A00CD" w:rsidP="00A54CDE"/>
          <w:p w14:paraId="10D6CE68" w14:textId="77777777" w:rsidR="00D03333" w:rsidRDefault="00D03333" w:rsidP="00A54CDE"/>
        </w:tc>
        <w:tc>
          <w:tcPr>
            <w:tcW w:w="2017" w:type="dxa"/>
          </w:tcPr>
          <w:p w14:paraId="1BB932F7" w14:textId="77777777" w:rsidR="005A00CD" w:rsidRDefault="005A00CD" w:rsidP="00A54CDE"/>
        </w:tc>
        <w:tc>
          <w:tcPr>
            <w:tcW w:w="3589" w:type="dxa"/>
          </w:tcPr>
          <w:p w14:paraId="2AE4F6A3" w14:textId="77777777" w:rsidR="005A00CD" w:rsidRDefault="005A00CD" w:rsidP="00A54CDE"/>
        </w:tc>
      </w:tr>
      <w:tr w:rsidR="005A00CD" w14:paraId="733931C2" w14:textId="77777777" w:rsidTr="00F53059">
        <w:tc>
          <w:tcPr>
            <w:tcW w:w="4531" w:type="dxa"/>
          </w:tcPr>
          <w:p w14:paraId="4002CD38" w14:textId="77777777" w:rsidR="005A00CD" w:rsidRDefault="005A00CD" w:rsidP="00A54CDE"/>
        </w:tc>
        <w:tc>
          <w:tcPr>
            <w:tcW w:w="2552" w:type="dxa"/>
          </w:tcPr>
          <w:p w14:paraId="4687A3A0" w14:textId="77777777" w:rsidR="005A00CD" w:rsidRDefault="005A00CD" w:rsidP="00A54CDE"/>
          <w:p w14:paraId="5C9D1980" w14:textId="77777777" w:rsidR="00D03333" w:rsidRDefault="00D03333" w:rsidP="00A54CDE"/>
        </w:tc>
        <w:tc>
          <w:tcPr>
            <w:tcW w:w="2017" w:type="dxa"/>
          </w:tcPr>
          <w:p w14:paraId="11E81E51" w14:textId="77777777" w:rsidR="005A00CD" w:rsidRDefault="005A00CD" w:rsidP="00A54CDE">
            <w:bookmarkStart w:id="0" w:name="_GoBack"/>
            <w:bookmarkEnd w:id="0"/>
          </w:p>
        </w:tc>
        <w:tc>
          <w:tcPr>
            <w:tcW w:w="3589" w:type="dxa"/>
          </w:tcPr>
          <w:p w14:paraId="10DFC299" w14:textId="77777777" w:rsidR="005A00CD" w:rsidRDefault="005A00CD" w:rsidP="00A54CDE"/>
        </w:tc>
      </w:tr>
      <w:tr w:rsidR="005A00CD" w14:paraId="7AF0DCF8" w14:textId="77777777" w:rsidTr="00F53059">
        <w:tc>
          <w:tcPr>
            <w:tcW w:w="4531" w:type="dxa"/>
          </w:tcPr>
          <w:p w14:paraId="7436D8EF" w14:textId="77777777" w:rsidR="005A00CD" w:rsidRDefault="005A00CD" w:rsidP="00A54CDE"/>
        </w:tc>
        <w:tc>
          <w:tcPr>
            <w:tcW w:w="2552" w:type="dxa"/>
          </w:tcPr>
          <w:p w14:paraId="772D3398" w14:textId="77777777" w:rsidR="005A00CD" w:rsidRDefault="005A00CD" w:rsidP="00A54CDE"/>
          <w:p w14:paraId="1C214848" w14:textId="77777777" w:rsidR="00D03333" w:rsidRDefault="00D03333" w:rsidP="00A54CDE"/>
        </w:tc>
        <w:tc>
          <w:tcPr>
            <w:tcW w:w="2017" w:type="dxa"/>
          </w:tcPr>
          <w:p w14:paraId="43DEA196" w14:textId="77777777" w:rsidR="005A00CD" w:rsidRDefault="005A00CD" w:rsidP="00A54CDE"/>
        </w:tc>
        <w:tc>
          <w:tcPr>
            <w:tcW w:w="3589" w:type="dxa"/>
          </w:tcPr>
          <w:p w14:paraId="4EE9D082" w14:textId="77777777" w:rsidR="005A00CD" w:rsidRDefault="005A00CD" w:rsidP="00A54CDE"/>
        </w:tc>
      </w:tr>
      <w:tr w:rsidR="005A00CD" w14:paraId="7259A8BE" w14:textId="77777777" w:rsidTr="00F53059">
        <w:tc>
          <w:tcPr>
            <w:tcW w:w="4531" w:type="dxa"/>
          </w:tcPr>
          <w:p w14:paraId="055A1CD2" w14:textId="77777777" w:rsidR="005A00CD" w:rsidRDefault="005A00CD" w:rsidP="00A54CDE"/>
        </w:tc>
        <w:tc>
          <w:tcPr>
            <w:tcW w:w="2552" w:type="dxa"/>
          </w:tcPr>
          <w:p w14:paraId="6D10482D" w14:textId="77777777" w:rsidR="005A00CD" w:rsidRDefault="005A00CD" w:rsidP="00A54CDE"/>
          <w:p w14:paraId="24ADE6C7" w14:textId="77777777" w:rsidR="00D03333" w:rsidRDefault="00D03333" w:rsidP="00A54CDE"/>
        </w:tc>
        <w:tc>
          <w:tcPr>
            <w:tcW w:w="2017" w:type="dxa"/>
          </w:tcPr>
          <w:p w14:paraId="3E7B20A8" w14:textId="77777777" w:rsidR="005A00CD" w:rsidRDefault="005A00CD" w:rsidP="00A54CDE"/>
        </w:tc>
        <w:tc>
          <w:tcPr>
            <w:tcW w:w="3589" w:type="dxa"/>
          </w:tcPr>
          <w:p w14:paraId="14A0A7FF" w14:textId="77777777" w:rsidR="005A00CD" w:rsidRDefault="005A00CD" w:rsidP="00A54CDE"/>
        </w:tc>
      </w:tr>
      <w:tr w:rsidR="005A00CD" w14:paraId="1C9A8AA4" w14:textId="77777777" w:rsidTr="00F53059">
        <w:tc>
          <w:tcPr>
            <w:tcW w:w="4531" w:type="dxa"/>
          </w:tcPr>
          <w:p w14:paraId="74AB6952" w14:textId="77777777" w:rsidR="005A00CD" w:rsidRDefault="005A00CD" w:rsidP="00A54CDE"/>
        </w:tc>
        <w:tc>
          <w:tcPr>
            <w:tcW w:w="2552" w:type="dxa"/>
          </w:tcPr>
          <w:p w14:paraId="6EF468FF" w14:textId="77777777" w:rsidR="005A00CD" w:rsidRDefault="005A00CD" w:rsidP="00A54CDE"/>
          <w:p w14:paraId="316CE25E" w14:textId="77777777" w:rsidR="00D03333" w:rsidRDefault="00D03333" w:rsidP="00A54CDE"/>
        </w:tc>
        <w:tc>
          <w:tcPr>
            <w:tcW w:w="2017" w:type="dxa"/>
          </w:tcPr>
          <w:p w14:paraId="393500FF" w14:textId="77777777" w:rsidR="005A00CD" w:rsidRDefault="005A00CD" w:rsidP="00A54CDE"/>
        </w:tc>
        <w:tc>
          <w:tcPr>
            <w:tcW w:w="3589" w:type="dxa"/>
          </w:tcPr>
          <w:p w14:paraId="4174101A" w14:textId="77777777" w:rsidR="005A00CD" w:rsidRDefault="005A00CD" w:rsidP="00A54CDE"/>
        </w:tc>
      </w:tr>
      <w:tr w:rsidR="005A00CD" w14:paraId="5C891D13" w14:textId="77777777" w:rsidTr="00F53059">
        <w:tc>
          <w:tcPr>
            <w:tcW w:w="4531" w:type="dxa"/>
          </w:tcPr>
          <w:p w14:paraId="6FC57D35" w14:textId="77777777" w:rsidR="005A00CD" w:rsidRDefault="005A00CD" w:rsidP="00A54CDE"/>
        </w:tc>
        <w:tc>
          <w:tcPr>
            <w:tcW w:w="2552" w:type="dxa"/>
          </w:tcPr>
          <w:p w14:paraId="06614CF9" w14:textId="77777777" w:rsidR="005A00CD" w:rsidRDefault="005A00CD" w:rsidP="00A54CDE"/>
          <w:p w14:paraId="5DD2A387" w14:textId="77777777" w:rsidR="00D03333" w:rsidRDefault="00D03333" w:rsidP="00A54CDE"/>
        </w:tc>
        <w:tc>
          <w:tcPr>
            <w:tcW w:w="2017" w:type="dxa"/>
          </w:tcPr>
          <w:p w14:paraId="74D85F49" w14:textId="77777777" w:rsidR="005A00CD" w:rsidRDefault="005A00CD" w:rsidP="00A54CDE"/>
        </w:tc>
        <w:tc>
          <w:tcPr>
            <w:tcW w:w="3589" w:type="dxa"/>
          </w:tcPr>
          <w:p w14:paraId="2BCC6D48" w14:textId="77777777" w:rsidR="005A00CD" w:rsidRDefault="005A00CD" w:rsidP="00A54CDE"/>
        </w:tc>
      </w:tr>
      <w:tr w:rsidR="005A00CD" w14:paraId="4ABC6B59" w14:textId="77777777" w:rsidTr="00F53059">
        <w:tc>
          <w:tcPr>
            <w:tcW w:w="4531" w:type="dxa"/>
          </w:tcPr>
          <w:p w14:paraId="132D4B68" w14:textId="77777777" w:rsidR="005A00CD" w:rsidRDefault="005A00CD" w:rsidP="00A54CDE"/>
        </w:tc>
        <w:tc>
          <w:tcPr>
            <w:tcW w:w="2552" w:type="dxa"/>
          </w:tcPr>
          <w:p w14:paraId="4BB27EAA" w14:textId="77777777" w:rsidR="005A00CD" w:rsidRDefault="005A00CD" w:rsidP="00A54CDE"/>
          <w:p w14:paraId="19B22E34" w14:textId="77777777" w:rsidR="00D03333" w:rsidRDefault="00D03333" w:rsidP="00A54CDE"/>
        </w:tc>
        <w:tc>
          <w:tcPr>
            <w:tcW w:w="2017" w:type="dxa"/>
          </w:tcPr>
          <w:p w14:paraId="63A350B0" w14:textId="77777777" w:rsidR="005A00CD" w:rsidRDefault="005A00CD" w:rsidP="00A54CDE"/>
        </w:tc>
        <w:tc>
          <w:tcPr>
            <w:tcW w:w="3589" w:type="dxa"/>
          </w:tcPr>
          <w:p w14:paraId="0B5B5AF0" w14:textId="77777777" w:rsidR="005A00CD" w:rsidRDefault="005A00CD" w:rsidP="00A54CDE"/>
        </w:tc>
      </w:tr>
      <w:tr w:rsidR="005A00CD" w14:paraId="5BB7531F" w14:textId="77777777" w:rsidTr="00F53059">
        <w:tc>
          <w:tcPr>
            <w:tcW w:w="4531" w:type="dxa"/>
          </w:tcPr>
          <w:p w14:paraId="396F1E15" w14:textId="77777777" w:rsidR="005A00CD" w:rsidRDefault="005A00CD" w:rsidP="00A54CDE"/>
        </w:tc>
        <w:tc>
          <w:tcPr>
            <w:tcW w:w="2552" w:type="dxa"/>
          </w:tcPr>
          <w:p w14:paraId="76E1E2EB" w14:textId="77777777" w:rsidR="005A00CD" w:rsidRDefault="005A00CD" w:rsidP="00A54CDE"/>
          <w:p w14:paraId="52CB42A9" w14:textId="77777777" w:rsidR="00D03333" w:rsidRDefault="00D03333" w:rsidP="00A54CDE"/>
        </w:tc>
        <w:tc>
          <w:tcPr>
            <w:tcW w:w="2017" w:type="dxa"/>
          </w:tcPr>
          <w:p w14:paraId="5AC93FCF" w14:textId="77777777" w:rsidR="005A00CD" w:rsidRDefault="005A00CD" w:rsidP="00A54CDE"/>
        </w:tc>
        <w:tc>
          <w:tcPr>
            <w:tcW w:w="3589" w:type="dxa"/>
          </w:tcPr>
          <w:p w14:paraId="75A1D00C" w14:textId="77777777" w:rsidR="005A00CD" w:rsidRDefault="005A00CD" w:rsidP="00A54CDE"/>
        </w:tc>
      </w:tr>
    </w:tbl>
    <w:p w14:paraId="56E8D910" w14:textId="10E27DF5" w:rsidR="005A00CD" w:rsidRDefault="005A00CD">
      <w:pPr>
        <w:spacing w:after="200" w:line="276" w:lineRule="auto"/>
      </w:pPr>
    </w:p>
    <w:sectPr w:rsidR="005A00CD" w:rsidSect="000F4329">
      <w:pgSz w:w="16838" w:h="11906" w:orient="landscape"/>
      <w:pgMar w:top="1474" w:right="2211" w:bottom="1474" w:left="192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EF9A" w14:textId="77777777" w:rsidR="00A94524" w:rsidRDefault="00A94524" w:rsidP="00F91D37">
      <w:pPr>
        <w:spacing w:line="240" w:lineRule="auto"/>
      </w:pPr>
      <w:r>
        <w:separator/>
      </w:r>
    </w:p>
  </w:endnote>
  <w:endnote w:type="continuationSeparator" w:id="0">
    <w:p w14:paraId="1556B732" w14:textId="77777777" w:rsidR="00A94524" w:rsidRDefault="00A9452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216C" w14:textId="5DC7925E" w:rsidR="00C72319" w:rsidRPr="00CB02CE" w:rsidRDefault="00C72319" w:rsidP="00CB02CE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0223" behindDoc="0" locked="1" layoutInCell="1" allowOverlap="1" wp14:anchorId="12BF6C38" wp14:editId="54A7538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972000" cy="975600"/>
              <wp:effectExtent l="0" t="0" r="0" b="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000" cy="975600"/>
                        <a:chOff x="0" y="0"/>
                        <a:chExt cx="972465" cy="976695"/>
                      </a:xfrm>
                    </wpg:grpSpPr>
                    <pic:pic xmlns:pic="http://schemas.openxmlformats.org/drawingml/2006/picture">
                      <pic:nvPicPr>
                        <pic:cNvPr id="20" name="Grafik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55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" name="Rechteck 21"/>
                      <wps:cNvSpPr/>
                      <wps:spPr>
                        <a:xfrm>
                          <a:off x="824865" y="836295"/>
                          <a:ext cx="147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329ABB" id="Gruppieren 22" o:spid="_x0000_s1026" style="position:absolute;margin-left:25.35pt;margin-top:0;width:76.55pt;height:76.8pt;z-index:251700223;mso-position-horizontal:right;mso-position-horizontal-relative:right-margin-area;mso-position-vertical:bottom;mso-position-vertical-relative:page;mso-width-relative:margin;mso-height-relative:margin" coordsize="9724,9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" o:spid="_x0000_s1027" type="#_x0000_t75" style="position:absolute;width:5511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">
                <v:imagedata r:id="rId2" o:title=""/>
                <v:path arrowok="t"/>
              </v:shape>
              <v:rect id="Rechteck 21" o:spid="_x0000_s1028" style="position:absolute;left:8248;top:8362;width:1476;height: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 w:rsidR="00295713">
      <w:rPr>
        <w:noProof/>
      </w:rPr>
      <w:fldChar w:fldCharType="begin"/>
    </w:r>
    <w:r w:rsidR="00295713">
      <w:rPr>
        <w:noProof/>
      </w:rPr>
      <w:instrText xml:space="preserve"> FILENAME   \* MERGEFORMAT </w:instrText>
    </w:r>
    <w:r w:rsidR="00295713">
      <w:rPr>
        <w:noProof/>
      </w:rPr>
      <w:fldChar w:fldCharType="separate"/>
    </w:r>
    <w:r w:rsidR="002C6394">
      <w:rPr>
        <w:noProof/>
      </w:rPr>
      <w:t>20331 Planung-Orga-Checkliste Vorbereitung Zert</w:t>
    </w:r>
    <w:r w:rsidR="00295713">
      <w:rPr>
        <w:noProof/>
      </w:rPr>
      <w:fldChar w:fldCharType="end"/>
    </w:r>
    <w:r>
      <w:t xml:space="preserve"> </w:t>
    </w:r>
    <w:r w:rsidRPr="00CB02CE">
      <w:t xml:space="preserve">| </w:t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5F5044">
      <w:rPr>
        <w:noProof/>
      </w:rPr>
      <w:t>3</w:t>
    </w:r>
    <w:r w:rsidR="002C6394">
      <w:rPr>
        <w:noProof/>
      </w:rPr>
      <w:t>1.03.2020</w:t>
    </w:r>
    <w:r>
      <w:fldChar w:fldCharType="end"/>
    </w:r>
  </w:p>
  <w:p w14:paraId="74E6F4FD" w14:textId="77777777" w:rsidR="00C72319" w:rsidRDefault="00C72319" w:rsidP="00CB02CE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99199" behindDoc="0" locked="1" layoutInCell="1" allowOverlap="1" wp14:anchorId="323BF17B" wp14:editId="40ABBF3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659600" cy="532800"/>
              <wp:effectExtent l="0" t="0" r="0" b="0"/>
              <wp:wrapNone/>
              <wp:docPr id="19" name="Gruppieren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9600" cy="532800"/>
                        <a:chOff x="0" y="0"/>
                        <a:chExt cx="1658955" cy="533674"/>
                      </a:xfrm>
                    </wpg:grpSpPr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142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Rechteck 18"/>
                      <wps:cNvSpPr/>
                      <wps:spPr>
                        <a:xfrm>
                          <a:off x="1442955" y="375274"/>
                          <a:ext cx="216000" cy="1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A29F6" id="Gruppieren 19" o:spid="_x0000_s1026" style="position:absolute;margin-left:79.5pt;margin-top:0;width:130.7pt;height:41.95pt;z-index:251699199;mso-position-horizontal:right;mso-position-horizontal-relative:right-margin-area;mso-position-vertical:bottom;mso-position-vertical-relative:page;mso-width-relative:margin;mso-height-relative:margin" coordsize="16589,53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">
              <v:shape id="Grafik 17" o:spid="_x0000_s1027" type="#_x0000_t75" style="position:absolute;width:5791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">
                <v:imagedata r:id="rId4" o:title=""/>
                <v:path arrowok="t"/>
              </v:shape>
              <v:rect id="Rechteck 18" o:spid="_x0000_s1028" style="position:absolute;left:14429;top:3752;width:2160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 w:rsidRPr="00CB02CE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B75D3">
      <w:rPr>
        <w:noProof/>
      </w:rPr>
      <w:t>5</w:t>
    </w:r>
    <w:r>
      <w:fldChar w:fldCharType="end"/>
    </w:r>
    <w:r w:rsidRPr="00CB02CE">
      <w:t xml:space="preserve"> von </w:t>
    </w:r>
    <w:r w:rsidR="00295713">
      <w:rPr>
        <w:noProof/>
      </w:rPr>
      <w:fldChar w:fldCharType="begin"/>
    </w:r>
    <w:r w:rsidR="00295713">
      <w:rPr>
        <w:noProof/>
      </w:rPr>
      <w:instrText xml:space="preserve"> NUMPAGES   \* MERGEFORMAT </w:instrText>
    </w:r>
    <w:r w:rsidR="00295713">
      <w:rPr>
        <w:noProof/>
      </w:rPr>
      <w:fldChar w:fldCharType="separate"/>
    </w:r>
    <w:r w:rsidR="000B75D3">
      <w:rPr>
        <w:noProof/>
      </w:rPr>
      <w:t>6</w:t>
    </w:r>
    <w:r w:rsidR="00295713">
      <w:rPr>
        <w:noProof/>
      </w:rPr>
      <w:fldChar w:fldCharType="end"/>
    </w:r>
  </w:p>
  <w:p w14:paraId="5B51760F" w14:textId="77777777" w:rsidR="008379FF" w:rsidRPr="00302FC3" w:rsidRDefault="008379FF" w:rsidP="00302F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9255" w14:textId="77777777" w:rsidR="00302FC3" w:rsidRDefault="007E5288">
    <w:pPr>
      <w:pStyle w:val="Fuzeile"/>
    </w:pPr>
    <w:r>
      <w:rPr>
        <w:noProof/>
        <w:lang w:eastAsia="de-CH"/>
      </w:rPr>
      <w:drawing>
        <wp:anchor distT="0" distB="0" distL="114300" distR="114300" simplePos="0" relativeHeight="251702271" behindDoc="1" locked="0" layoutInCell="1" allowOverlap="1" wp14:anchorId="10C3FE61" wp14:editId="4A0279F2">
          <wp:simplePos x="0" y="0"/>
          <wp:positionH relativeFrom="margin">
            <wp:posOffset>2242820</wp:posOffset>
          </wp:positionH>
          <wp:positionV relativeFrom="bottomMargin">
            <wp:posOffset>215595</wp:posOffset>
          </wp:positionV>
          <wp:extent cx="1180800" cy="396000"/>
          <wp:effectExtent l="0" t="0" r="635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 Jahre Jubiläum D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0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FC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92031" behindDoc="0" locked="1" layoutInCell="1" allowOverlap="1" wp14:anchorId="6F40A201" wp14:editId="1D93E54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972000" cy="975600"/>
              <wp:effectExtent l="0" t="0" r="0" b="0"/>
              <wp:wrapNone/>
              <wp:docPr id="28" name="Gruppieren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000" cy="975600"/>
                        <a:chOff x="0" y="0"/>
                        <a:chExt cx="972465" cy="976695"/>
                      </a:xfrm>
                    </wpg:grpSpPr>
                    <pic:pic xmlns:pic="http://schemas.openxmlformats.org/drawingml/2006/picture">
                      <pic:nvPicPr>
                        <pic:cNvPr id="29" name="Grafik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55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" name="Rechteck 30"/>
                      <wps:cNvSpPr/>
                      <wps:spPr>
                        <a:xfrm>
                          <a:off x="824865" y="836295"/>
                          <a:ext cx="147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DC33C8" id="Gruppieren 28" o:spid="_x0000_s1026" style="position:absolute;margin-left:25.35pt;margin-top:0;width:76.55pt;height:76.8pt;z-index:251692031;mso-position-horizontal:right;mso-position-horizontal-relative:right-margin-area;mso-position-vertical:bottom;mso-position-vertical-relative:page;mso-width-relative:margin;mso-height-relative:margin" coordsize="9724,9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9" o:spid="_x0000_s1027" type="#_x0000_t75" style="position:absolute;width:5511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">
                <v:imagedata r:id="rId3" o:title=""/>
                <v:path arrowok="t"/>
              </v:shape>
              <v:rect id="Rechteck 30" o:spid="_x0000_s1028" style="position:absolute;left:8248;top:8362;width:1476;height:1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" filled="f" stroked="f" strokeweight="2pt"/>
              <w10:wrap anchorx="margin" anchory="page"/>
              <w10:anchorlock/>
            </v:group>
          </w:pict>
        </mc:Fallback>
      </mc:AlternateContent>
    </w:r>
    <w:r w:rsidR="00302FC3">
      <w:rPr>
        <w:noProof/>
        <w:lang w:eastAsia="de-CH"/>
      </w:rPr>
      <w:drawing>
        <wp:inline distT="0" distB="0" distL="0" distR="0" wp14:anchorId="17D2ADE5" wp14:editId="0865DDAC">
          <wp:extent cx="5202681" cy="134174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usszeile Equam DE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2681" cy="134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79BA0" w14:textId="77777777" w:rsidR="008379FF" w:rsidRDefault="008379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C0D62" w14:textId="77777777" w:rsidR="00A94524" w:rsidRDefault="00A94524" w:rsidP="00F91D37">
      <w:pPr>
        <w:spacing w:line="240" w:lineRule="auto"/>
      </w:pPr>
      <w:r>
        <w:separator/>
      </w:r>
    </w:p>
  </w:footnote>
  <w:footnote w:type="continuationSeparator" w:id="0">
    <w:p w14:paraId="3DFA48E3" w14:textId="77777777" w:rsidR="00A94524" w:rsidRDefault="00A9452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EF74" w14:textId="77777777" w:rsidR="005C6148" w:rsidRPr="009E45A7" w:rsidRDefault="00C72319" w:rsidP="00302FC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97151" behindDoc="0" locked="1" layoutInCell="1" allowOverlap="1" wp14:anchorId="037634DE" wp14:editId="68D6C7E4">
          <wp:simplePos x="0" y="0"/>
          <wp:positionH relativeFrom="page">
            <wp:posOffset>438150</wp:posOffset>
          </wp:positionH>
          <wp:positionV relativeFrom="page">
            <wp:posOffset>430530</wp:posOffset>
          </wp:positionV>
          <wp:extent cx="1270635" cy="44577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Equam 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6837C" w14:textId="77777777" w:rsidR="000910B5" w:rsidRDefault="00302FC3" w:rsidP="00CB02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89983" behindDoc="1" locked="1" layoutInCell="1" allowOverlap="1" wp14:anchorId="6EA007AD" wp14:editId="0C5372E2">
          <wp:simplePos x="0" y="0"/>
          <wp:positionH relativeFrom="page">
            <wp:posOffset>426346</wp:posOffset>
          </wp:positionH>
          <wp:positionV relativeFrom="page">
            <wp:posOffset>420736</wp:posOffset>
          </wp:positionV>
          <wp:extent cx="6732000" cy="1108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 Brief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0" cy="11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8959" behindDoc="0" locked="1" layoutInCell="1" allowOverlap="1" wp14:anchorId="786B0577" wp14:editId="3CBD9D5E">
          <wp:simplePos x="0" y="0"/>
          <wp:positionH relativeFrom="page">
            <wp:posOffset>438150</wp:posOffset>
          </wp:positionH>
          <wp:positionV relativeFrom="page">
            <wp:posOffset>1149350</wp:posOffset>
          </wp:positionV>
          <wp:extent cx="1270800" cy="446400"/>
          <wp:effectExtent l="0" t="0" r="571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Equam D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65CF6"/>
    <w:multiLevelType w:val="hybridMultilevel"/>
    <w:tmpl w:val="1BE46E7E"/>
    <w:lvl w:ilvl="0" w:tplc="6D7831E6">
      <w:start w:val="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880" w:hanging="360"/>
      </w:pPr>
    </w:lvl>
    <w:lvl w:ilvl="2" w:tplc="0807001B">
      <w:start w:val="1"/>
      <w:numFmt w:val="lowerRoman"/>
      <w:lvlText w:val="%3."/>
      <w:lvlJc w:val="right"/>
      <w:pPr>
        <w:ind w:left="3600" w:hanging="180"/>
      </w:pPr>
    </w:lvl>
    <w:lvl w:ilvl="3" w:tplc="0807000F">
      <w:start w:val="1"/>
      <w:numFmt w:val="decimal"/>
      <w:lvlText w:val="%4."/>
      <w:lvlJc w:val="left"/>
      <w:pPr>
        <w:ind w:left="4320" w:hanging="360"/>
      </w:pPr>
    </w:lvl>
    <w:lvl w:ilvl="4" w:tplc="08070019">
      <w:start w:val="1"/>
      <w:numFmt w:val="lowerLetter"/>
      <w:lvlText w:val="%5."/>
      <w:lvlJc w:val="left"/>
      <w:pPr>
        <w:ind w:left="5040" w:hanging="360"/>
      </w:pPr>
    </w:lvl>
    <w:lvl w:ilvl="5" w:tplc="0807001B" w:tentative="1">
      <w:start w:val="1"/>
      <w:numFmt w:val="lowerRoman"/>
      <w:lvlText w:val="%6."/>
      <w:lvlJc w:val="right"/>
      <w:pPr>
        <w:ind w:left="5760" w:hanging="180"/>
      </w:pPr>
    </w:lvl>
    <w:lvl w:ilvl="6" w:tplc="0807000F" w:tentative="1">
      <w:start w:val="1"/>
      <w:numFmt w:val="decimal"/>
      <w:lvlText w:val="%7."/>
      <w:lvlJc w:val="left"/>
      <w:pPr>
        <w:ind w:left="6480" w:hanging="360"/>
      </w:pPr>
    </w:lvl>
    <w:lvl w:ilvl="7" w:tplc="08070019" w:tentative="1">
      <w:start w:val="1"/>
      <w:numFmt w:val="lowerLetter"/>
      <w:lvlText w:val="%8."/>
      <w:lvlJc w:val="left"/>
      <w:pPr>
        <w:ind w:left="7200" w:hanging="360"/>
      </w:pPr>
    </w:lvl>
    <w:lvl w:ilvl="8" w:tplc="08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EEF1AD5"/>
    <w:multiLevelType w:val="hybridMultilevel"/>
    <w:tmpl w:val="47C85B72"/>
    <w:lvl w:ilvl="0" w:tplc="89CCFCB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85A4C2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0A823AE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0CC4C30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2207F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8C02F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10ABFC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F1C6BC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B9A216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6A0B"/>
    <w:multiLevelType w:val="hybridMultilevel"/>
    <w:tmpl w:val="F7B450A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97589A"/>
    <w:multiLevelType w:val="hybridMultilevel"/>
    <w:tmpl w:val="A3E63902"/>
    <w:lvl w:ilvl="0" w:tplc="4E84B65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FF484C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45EE9F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57EB51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A98E82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94EE74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70B7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852365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C2F81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9A1"/>
    <w:multiLevelType w:val="hybridMultilevel"/>
    <w:tmpl w:val="E31AF97C"/>
    <w:lvl w:ilvl="0" w:tplc="F57AC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E0868">
      <w:start w:val="8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831E6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25C2D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80A8">
      <w:start w:val="6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CE648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A0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C9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81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44B82"/>
    <w:multiLevelType w:val="hybridMultilevel"/>
    <w:tmpl w:val="9A38FF9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8F1AB8"/>
    <w:multiLevelType w:val="hybridMultilevel"/>
    <w:tmpl w:val="7D4A26DE"/>
    <w:lvl w:ilvl="0" w:tplc="5EDEF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C6F4A">
      <w:start w:val="8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1E7BD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6292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870B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02BE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C9A3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0C53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A47E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7640A40"/>
    <w:multiLevelType w:val="hybridMultilevel"/>
    <w:tmpl w:val="D8107E1E"/>
    <w:lvl w:ilvl="0" w:tplc="CBB6ADA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4C06C16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69223F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74446B4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D270D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762246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2EE25D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F00F0A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9682F1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6"/>
  </w:num>
  <w:num w:numId="14">
    <w:abstractNumId w:val="26"/>
  </w:num>
  <w:num w:numId="15">
    <w:abstractNumId w:val="23"/>
  </w:num>
  <w:num w:numId="16">
    <w:abstractNumId w:val="12"/>
  </w:num>
  <w:num w:numId="17">
    <w:abstractNumId w:val="1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24"/>
  </w:num>
  <w:num w:numId="22">
    <w:abstractNumId w:val="18"/>
  </w:num>
  <w:num w:numId="23">
    <w:abstractNumId w:val="14"/>
  </w:num>
  <w:num w:numId="24">
    <w:abstractNumId w:val="22"/>
  </w:num>
  <w:num w:numId="25">
    <w:abstractNumId w:val="25"/>
  </w:num>
  <w:num w:numId="26">
    <w:abstractNumId w:val="11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24"/>
    <w:rsid w:val="00002978"/>
    <w:rsid w:val="0001010F"/>
    <w:rsid w:val="000266B7"/>
    <w:rsid w:val="000409C8"/>
    <w:rsid w:val="00041700"/>
    <w:rsid w:val="0005119E"/>
    <w:rsid w:val="00063BC2"/>
    <w:rsid w:val="000701F1"/>
    <w:rsid w:val="00073541"/>
    <w:rsid w:val="000910B5"/>
    <w:rsid w:val="00096E8E"/>
    <w:rsid w:val="000A7FB5"/>
    <w:rsid w:val="000B595D"/>
    <w:rsid w:val="000B75D3"/>
    <w:rsid w:val="000C2206"/>
    <w:rsid w:val="000C49C1"/>
    <w:rsid w:val="000D1743"/>
    <w:rsid w:val="000E756F"/>
    <w:rsid w:val="000F4329"/>
    <w:rsid w:val="00106688"/>
    <w:rsid w:val="001134C7"/>
    <w:rsid w:val="00113CB8"/>
    <w:rsid w:val="0012151C"/>
    <w:rsid w:val="001321ED"/>
    <w:rsid w:val="001375AB"/>
    <w:rsid w:val="00144122"/>
    <w:rsid w:val="00154677"/>
    <w:rsid w:val="00167916"/>
    <w:rsid w:val="001F3A01"/>
    <w:rsid w:val="001F4A7E"/>
    <w:rsid w:val="001F4B8C"/>
    <w:rsid w:val="00206076"/>
    <w:rsid w:val="0023160C"/>
    <w:rsid w:val="0023205B"/>
    <w:rsid w:val="0025644A"/>
    <w:rsid w:val="00267F71"/>
    <w:rsid w:val="00276CA8"/>
    <w:rsid w:val="00290E37"/>
    <w:rsid w:val="00295713"/>
    <w:rsid w:val="002C6394"/>
    <w:rsid w:val="002D38AE"/>
    <w:rsid w:val="002D6F52"/>
    <w:rsid w:val="002F06AA"/>
    <w:rsid w:val="00302FC3"/>
    <w:rsid w:val="0032330D"/>
    <w:rsid w:val="00333A1B"/>
    <w:rsid w:val="003514EE"/>
    <w:rsid w:val="003526F3"/>
    <w:rsid w:val="00364EE3"/>
    <w:rsid w:val="00375834"/>
    <w:rsid w:val="003903ED"/>
    <w:rsid w:val="00394E8B"/>
    <w:rsid w:val="003D0FAA"/>
    <w:rsid w:val="003F1A56"/>
    <w:rsid w:val="00401122"/>
    <w:rsid w:val="00486DBB"/>
    <w:rsid w:val="00494FD7"/>
    <w:rsid w:val="004A039B"/>
    <w:rsid w:val="004B0FDB"/>
    <w:rsid w:val="004D077A"/>
    <w:rsid w:val="004D0F2F"/>
    <w:rsid w:val="004D179F"/>
    <w:rsid w:val="004E222D"/>
    <w:rsid w:val="00500294"/>
    <w:rsid w:val="00526C93"/>
    <w:rsid w:val="00535EA2"/>
    <w:rsid w:val="00537410"/>
    <w:rsid w:val="00591832"/>
    <w:rsid w:val="00592841"/>
    <w:rsid w:val="005A00CD"/>
    <w:rsid w:val="005B4DEC"/>
    <w:rsid w:val="005C6148"/>
    <w:rsid w:val="005F5044"/>
    <w:rsid w:val="006044D5"/>
    <w:rsid w:val="00622FDC"/>
    <w:rsid w:val="00642F26"/>
    <w:rsid w:val="0065274C"/>
    <w:rsid w:val="00656EFA"/>
    <w:rsid w:val="00681955"/>
    <w:rsid w:val="00686D14"/>
    <w:rsid w:val="00687ED7"/>
    <w:rsid w:val="006E0F4E"/>
    <w:rsid w:val="006E5E62"/>
    <w:rsid w:val="006F0345"/>
    <w:rsid w:val="006F0469"/>
    <w:rsid w:val="00705076"/>
    <w:rsid w:val="00711147"/>
    <w:rsid w:val="007277E3"/>
    <w:rsid w:val="00731A17"/>
    <w:rsid w:val="00734458"/>
    <w:rsid w:val="00741266"/>
    <w:rsid w:val="007419CF"/>
    <w:rsid w:val="0074487E"/>
    <w:rsid w:val="0076653D"/>
    <w:rsid w:val="00774E70"/>
    <w:rsid w:val="00795D73"/>
    <w:rsid w:val="00796CEE"/>
    <w:rsid w:val="007C0B2A"/>
    <w:rsid w:val="007E0460"/>
    <w:rsid w:val="007E5288"/>
    <w:rsid w:val="007F4795"/>
    <w:rsid w:val="0080500A"/>
    <w:rsid w:val="008379FF"/>
    <w:rsid w:val="00841B44"/>
    <w:rsid w:val="00870017"/>
    <w:rsid w:val="00883CC4"/>
    <w:rsid w:val="008C39C3"/>
    <w:rsid w:val="009427E5"/>
    <w:rsid w:val="009613D8"/>
    <w:rsid w:val="00995CBA"/>
    <w:rsid w:val="0099678C"/>
    <w:rsid w:val="009A2482"/>
    <w:rsid w:val="009B0C96"/>
    <w:rsid w:val="009C222B"/>
    <w:rsid w:val="009C67A8"/>
    <w:rsid w:val="009D201B"/>
    <w:rsid w:val="009D5D9C"/>
    <w:rsid w:val="009E2028"/>
    <w:rsid w:val="009E2171"/>
    <w:rsid w:val="009E45A7"/>
    <w:rsid w:val="00A57815"/>
    <w:rsid w:val="00A62F82"/>
    <w:rsid w:val="00A7133D"/>
    <w:rsid w:val="00A94524"/>
    <w:rsid w:val="00AC2D5B"/>
    <w:rsid w:val="00AD36B2"/>
    <w:rsid w:val="00AF47AE"/>
    <w:rsid w:val="00AF5241"/>
    <w:rsid w:val="00AF7CA8"/>
    <w:rsid w:val="00B32ABB"/>
    <w:rsid w:val="00B41FD3"/>
    <w:rsid w:val="00B60E10"/>
    <w:rsid w:val="00B70D03"/>
    <w:rsid w:val="00B7794F"/>
    <w:rsid w:val="00B803E7"/>
    <w:rsid w:val="00B86A8C"/>
    <w:rsid w:val="00BA4DDE"/>
    <w:rsid w:val="00BC4BFA"/>
    <w:rsid w:val="00BC655F"/>
    <w:rsid w:val="00BE2867"/>
    <w:rsid w:val="00BE4307"/>
    <w:rsid w:val="00BF7052"/>
    <w:rsid w:val="00C05FAB"/>
    <w:rsid w:val="00C34911"/>
    <w:rsid w:val="00C51D2F"/>
    <w:rsid w:val="00C72319"/>
    <w:rsid w:val="00C865F5"/>
    <w:rsid w:val="00CA348A"/>
    <w:rsid w:val="00CB02CE"/>
    <w:rsid w:val="00CB2CE6"/>
    <w:rsid w:val="00CB44AC"/>
    <w:rsid w:val="00D03333"/>
    <w:rsid w:val="00D22F97"/>
    <w:rsid w:val="00D52414"/>
    <w:rsid w:val="00D55D62"/>
    <w:rsid w:val="00D61996"/>
    <w:rsid w:val="00D9415C"/>
    <w:rsid w:val="00DB7675"/>
    <w:rsid w:val="00E00676"/>
    <w:rsid w:val="00E25DCD"/>
    <w:rsid w:val="00E269E1"/>
    <w:rsid w:val="00E45F13"/>
    <w:rsid w:val="00E510BC"/>
    <w:rsid w:val="00E608CE"/>
    <w:rsid w:val="00E61256"/>
    <w:rsid w:val="00E73CB2"/>
    <w:rsid w:val="00E839BA"/>
    <w:rsid w:val="00EA577B"/>
    <w:rsid w:val="00EA59B8"/>
    <w:rsid w:val="00EC2DF9"/>
    <w:rsid w:val="00EE6E36"/>
    <w:rsid w:val="00F016BC"/>
    <w:rsid w:val="00F0660B"/>
    <w:rsid w:val="00F123AE"/>
    <w:rsid w:val="00F161DD"/>
    <w:rsid w:val="00F44731"/>
    <w:rsid w:val="00F53059"/>
    <w:rsid w:val="00F63144"/>
    <w:rsid w:val="00F73010"/>
    <w:rsid w:val="00F73331"/>
    <w:rsid w:val="00F812E4"/>
    <w:rsid w:val="00F83AA9"/>
    <w:rsid w:val="00F91D37"/>
    <w:rsid w:val="00F969A7"/>
    <w:rsid w:val="00FE7D09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4351954"/>
  <w15:docId w15:val="{61B506AB-0FAA-4997-85CE-DC4F72AE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0CD"/>
    <w:pPr>
      <w:spacing w:after="0" w:line="30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CB02CE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9E45A7"/>
    <w:rPr>
      <w:sz w:val="24"/>
    </w:rPr>
  </w:style>
  <w:style w:type="paragraph" w:styleId="Fuzeile">
    <w:name w:val="footer"/>
    <w:basedOn w:val="Standard"/>
    <w:link w:val="FuzeileZchn"/>
    <w:uiPriority w:val="99"/>
    <w:rsid w:val="00CB02CE"/>
    <w:pPr>
      <w:tabs>
        <w:tab w:val="center" w:pos="4536"/>
        <w:tab w:val="right" w:pos="8931"/>
      </w:tabs>
      <w:spacing w:line="240" w:lineRule="auto"/>
    </w:pPr>
    <w:rPr>
      <w:color w:val="727F8D"/>
    </w:rPr>
  </w:style>
  <w:style w:type="character" w:customStyle="1" w:styleId="FuzeileZchn">
    <w:name w:val="Fußzeile Zchn"/>
    <w:basedOn w:val="Absatz-Standardschriftart"/>
    <w:link w:val="Fuzeile"/>
    <w:uiPriority w:val="99"/>
    <w:rsid w:val="00C72319"/>
    <w:rPr>
      <w:color w:val="727F8D"/>
      <w:sz w:val="2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206076"/>
    <w:pPr>
      <w:spacing w:before="580" w:after="580"/>
    </w:pPr>
  </w:style>
  <w:style w:type="character" w:customStyle="1" w:styleId="DatumZchn">
    <w:name w:val="Datum Zchn"/>
    <w:basedOn w:val="Absatz-Standardschriftart"/>
    <w:link w:val="Datum"/>
    <w:uiPriority w:val="15"/>
    <w:rsid w:val="0020607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PlatzhaltervorEmpfngeradresse">
    <w:name w:val="Platzhalter vor Empfängeradresse"/>
    <w:basedOn w:val="Standard"/>
    <w:uiPriority w:val="79"/>
    <w:semiHidden/>
    <w:rsid w:val="00CB44AC"/>
    <w:pPr>
      <w:spacing w:after="500"/>
    </w:pPr>
  </w:style>
  <w:style w:type="paragraph" w:styleId="StandardWeb">
    <w:name w:val="Normal (Web)"/>
    <w:basedOn w:val="Standard"/>
    <w:uiPriority w:val="99"/>
    <w:semiHidden/>
    <w:unhideWhenUsed/>
    <w:rsid w:val="0005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5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5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8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3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2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8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2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3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2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8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3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0.emf"/><Relationship Id="rId2" Type="http://schemas.openxmlformats.org/officeDocument/2006/relationships/image" Target="media/image3.emf"/><Relationship Id="rId1" Type="http://schemas.openxmlformats.org/officeDocument/2006/relationships/image" Target="media/image8.emf"/><Relationship Id="rId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en\QMS-Dokumentenlenkung\5_Unterst&#252;tzung\5.4%20Administration\Originale\Jubil&#228;umsvorlagen\54%20Vorlage%20A4%20Blatt%20mit%20SAS%2020%20Jahre%20d%20V1.dotx" TargetMode="External"/></Relationships>
</file>

<file path=word/theme/theme1.xml><?xml version="1.0" encoding="utf-8"?>
<a:theme xmlns:a="http://schemas.openxmlformats.org/drawingml/2006/main" name="Larissa-Design">
  <a:themeElements>
    <a:clrScheme name="Equam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284256"/>
      </a:accent1>
      <a:accent2>
        <a:srgbClr val="8485C6"/>
      </a:accent2>
      <a:accent3>
        <a:srgbClr val="FF7876"/>
      </a:accent3>
      <a:accent4>
        <a:srgbClr val="FFB079"/>
      </a:accent4>
      <a:accent5>
        <a:srgbClr val="00ADAA"/>
      </a:accent5>
      <a:accent6>
        <a:srgbClr val="C0C1C9"/>
      </a:accent6>
      <a:hlink>
        <a:srgbClr val="284256"/>
      </a:hlink>
      <a:folHlink>
        <a:srgbClr val="28425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5D99AEBA48948AC01750300F1B6A3" ma:contentTypeVersion="948" ma:contentTypeDescription="Ein neues Dokument erstellen." ma:contentTypeScope="" ma:versionID="c11e9fec91569bf48aa37b63dc65a35e">
  <xsd:schema xmlns:xsd="http://www.w3.org/2001/XMLSchema" xmlns:xs="http://www.w3.org/2001/XMLSchema" xmlns:p="http://schemas.microsoft.com/office/2006/metadata/properties" xmlns:ns2="d1dd31ca-149b-4cb9-93ac-a5be395cf59b" xmlns:ns3="d8f9ad69-45cf-40ce-afbe-3f2c21901cce" targetNamespace="http://schemas.microsoft.com/office/2006/metadata/properties" ma:root="true" ma:fieldsID="952ac2207a6aa0c5542d7adf2d6b5532" ns2:_="" ns3:_="">
    <xsd:import namespace="d1dd31ca-149b-4cb9-93ac-a5be395cf59b"/>
    <xsd:import namespace="d8f9ad69-45cf-40ce-afbe-3f2c21901c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d31ca-149b-4cb9-93ac-a5be395cf5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9ad69-45cf-40ce-afbe-3f2c21901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dd31ca-149b-4cb9-93ac-a5be395cf59b">3HZZVVCQP7YU-1531252232-762408</_dlc_DocId>
    <_dlc_DocIdUrl xmlns="d1dd31ca-149b-4cb9-93ac-a5be395cf59b">
      <Url>https://equamstiftung.sharepoint.com/sites/EQUAM-GS/_layouts/15/DocIdRedir.aspx?ID=3HZZVVCQP7YU-1531252232-762408</Url>
      <Description>3HZZVVCQP7YU-1531252232-762408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1377-E8AF-4A43-B996-FEDA2CCA7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d31ca-149b-4cb9-93ac-a5be395cf59b"/>
    <ds:schemaRef ds:uri="d8f9ad69-45cf-40ce-afbe-3f2c21901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3C960-EAD8-48B7-A1DF-4B2D4E85F4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A0E1F8-ABDF-4AA1-98DC-B1F57E2A20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C7C42-6BC1-4281-8B6D-F1978411B130}">
  <ds:schemaRefs>
    <ds:schemaRef ds:uri="http://schemas.microsoft.com/office/2006/metadata/properties"/>
    <ds:schemaRef ds:uri="http://schemas.microsoft.com/office/infopath/2007/PartnerControls"/>
    <ds:schemaRef ds:uri="d1dd31ca-149b-4cb9-93ac-a5be395cf59b"/>
  </ds:schemaRefs>
</ds:datastoreItem>
</file>

<file path=customXml/itemProps5.xml><?xml version="1.0" encoding="utf-8"?>
<ds:datastoreItem xmlns:ds="http://schemas.openxmlformats.org/officeDocument/2006/customXml" ds:itemID="{B3FE341D-764C-42D5-8CDD-5ADFFF92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 Vorlage A4 Blatt mit SAS 20 Jahre d V1</Template>
  <TotalTime>0</TotalTime>
  <Pages>7</Pages>
  <Words>667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Bezzola</dc:creator>
  <cp:lastModifiedBy>Paula Bezzola</cp:lastModifiedBy>
  <cp:revision>43</cp:revision>
  <cp:lastPrinted>2019-02-04T12:40:00Z</cp:lastPrinted>
  <dcterms:created xsi:type="dcterms:W3CDTF">2019-01-30T10:38:00Z</dcterms:created>
  <dcterms:modified xsi:type="dcterms:W3CDTF">2020-04-01T15:31:00Z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0x010100F645D99AEBA48948AC01750300F1B6A3</vt:lpwstr>
  </property>
  <property fmtid="{D5CDD505-2E9C-101B-9397-08002B2CF9AE}" pid="3" name="Order">
    <vt:r8>37836000</vt:r8>
  </property>
  <property fmtid="{D5CDD505-2E9C-101B-9397-08002B2CF9AE}" pid="4" name="_dlc_DocIdItemGuid">
    <vt:lpwstr>cc834fd5-6610-48ce-a182-74fc28d25f17</vt:lpwstr>
  </property>
</Properties>
</file>